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450d" w14:textId="cb04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1999 жылғы 13 наурыздағы N 31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3 қыркүйек N 72-ө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"Астана қаласындағы халықаралық әуежайды қайта жаңарту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тендерлік комиссия құру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1999 жылғы 13 наурыздағы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өкіміне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тендерлік комиссияның құрамына мыналар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Мизанбаев     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Өсер Елеусізұлы               қауіпсіздік комитетінің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бастығының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Толқаншынов     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Әнуар Құрманбайұлы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Сәдуақасова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Елдана Мәкінқызы              және коммуникациялар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Азаматтық авиация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төрайымы;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"Дунаев 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Арман Ғалиасқарұлы            министрлігі Мемлекеттік қарызға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Әбдіреев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Батырбек Сейтенұлы            Экономика министрлігі Салалық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саясат департаменті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Бақашев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 Құттықожаұлы            Мемлекеттік сатып алу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агенттігі Мемлекеттік сатып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әдістемесі және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басқармасының бастығы"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"Дунаев 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Арман Ғалиасқарұлы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Әбдіреев                    - Қазақстан Республикасы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Батырбек Сейтенұлы           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Салааралық саясат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Бақашев      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 Құттықожаұлы            министрлігінің Мемлекеттік сатып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алу жөніндегі комитеті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сатып алу әдістемесі және 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бақылау басқармасының бастығы";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құрамнан Елубаев Бауыржан Ысқақұлы, Жәмішев Болат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Бидахметұлы, Ким Георгий Владимирович, Боранбаев Серік Жақанұлы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