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fd231" w14:textId="53fd2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Көлiктегi қауiпсiздiктi және терроризмге қарсы iс-қимыл жасауды қамтамасыз ету жөнiндегi үйлестiру кеңесiн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2001 жылғы 27 қыркүйек N 76-ө. Күші жойылды - Қазақстан Республикасы Үкіметінің 2009 жылғы 13 қазандағы N 1586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2009.10.13 </w:t>
      </w:r>
      <w:r>
        <w:rPr>
          <w:rFonts w:ascii="Times New Roman"/>
          <w:b w:val="false"/>
          <w:i w:val="false"/>
          <w:color w:val="ff0000"/>
          <w:sz w:val="28"/>
        </w:rPr>
        <w:t>N 1586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Қазақстан Республикасы көлiгiнiң қызметiне заңсыз араласу әрекетiнiң тиiмдi түрде алдын алу, көлiктегi қауiпсiздiктi және терроризмге қарсы iс-қимыл жасауды қамтамасыз ететiн мемлекеттiк органдардың өзара iс-қимылын жақсарту мақсатында мынадай құрамда Көлiктегi қауiпсiздiктi және терроризмге қарсы iс-қимыл жасауды қамтамасыз ету жөнiндегi үйлестiру кеңесi (бұдан әрi - Үйлестiру кеңесi) құрылсын: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Сүнтаев Тiлеген Иматұлы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министрлігі Кедендiк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комитетінiң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орынбасарының мiндетiн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Дүтбаев                         - Қазақстан Республикасы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Нартай Нұртайұлы                  қауiпсiздiк комитетiнiң төрағасы,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төрағаның орынбасары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Дауылбаев Асхат Қайзоллаұлы     - Қазақстан Республикасы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прокурорының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Уажанов 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Тұрсын Yшбайұлы                   Ұлттық қауiпсiздiк комитетi Шекара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қызметi директорының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(келiсiм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Ахметов Темiрбай Бiләлұлы       - Қазақстан Республикасы Iшкi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министрлiгi орталық ішкі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басқармасының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Құрамға өзгеріс енгізілді - ҚР Премьер-Министрінің 2002.03.19. N 16  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2002.05.23. N 59  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Тақырыбы және 1-тармақ толықтырылды - ҚР Үкіметінің 2003.07.23. N 728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2005.03.01. N 42  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Yйлестiру кеңесiне көлiктегi қауiпсiздiктi қамтамасыз ететiн мемлекеттiк органдар мен ұйымдардың жұмысын үйлестiру, жүк және жолаушылар тасымалының қауiпсiздiгiн қамтамасыз ету мақсатында мемлекеттiк және мемлекеттiк емес ұйымдармен өзара іс-қимылды жүзеге асыру жүктелсiн.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3,4-тармақтар алынып тасталды - ҚР Премьер-Министрінің 2005.03.01. N 42  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бірінші орынбасары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