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75b1" w14:textId="60e7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Ипотекалық несиелендiру проблемасы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3 қараша N 86-ө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Бюджет қаражатын тиiмдi пайдалануды қамтамасыз ету және ипотекалық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несиелендiру проблемасы жөнiндегі ұсыныстарды әзiрлеу мақсатында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құрамдағы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Дунаев        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Арман Ғалиасқарұлы                 вице-министрi, жетекшi;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Андрющенко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Иванович                 Экономика және сауда бiрiншi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министрi, жетекшiнiң орынбасары;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Жұмыс тобының мүшелерi: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Мұхамеджанов                     - Қазақстан Республикасының Қаржы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Бектас Ғафурұлы                    министрлiгi Мемлекеттiк сатып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жөнiндегi комитетiнiң төрағасы;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Аманбаев      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Мұрат Ермұханұлы                   министрлiгi Қаржы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комитетiнiң төрағасы;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Әбдiқалықов   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Қанат Әлiмбайұлы                   министрлiгi Заң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департаментiнiң директоры;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Ыбырайымов    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Рүстембек Қуатәлiұлы               министрлiгi Мемлекеттiк қарыз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департаментi Несиелендiру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басқармасының бастығы.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"Астана-Қаржы" ашық акционерлiк қоғамына (бұдан әрi - "Астана-Қаржы" ААҚ) және "Қазақстандық ипотекалық компания" жабық акционерлiк қоғамына (бұдан әрi - "ҚИК" ЖАҚ) ипотекалық несиелендiруге қатысты барлық қажеттi материалдарды жұмыс тобына беру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Жұмыс 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оны өткізу қорытындысы бойынша "Астана-Қаржы" ААҚ жеңімпазы болып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анықталған тендердің шарттары мен нәтижелеріне;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"Астана-Қаржы" ААҚ-ның  тендер құжаттамасында көрсетілген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міндеттемелерінің орындалуына;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"ҚИК" ЖАҚ жүзеге асыратын қарыз алу мен несиелендірудің шарттарына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талдау жүргізсін;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2001 жылғы 10 қарашаға дейінгі мерзімде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Үкіметіне аталған мәселелер бойынша қорытынды дайындасын.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О.Ә.Жандосовқа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