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f882" w14:textId="2fff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Премьер-Министрінің 1999 жылғы 13 наурыздағы N 31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өкімі 2001 жылғы 12 желтоқсан N 96-ө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"Астана қаласындағы халықаралық әуежайды қайта жаңарту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тендерлік комиссия құру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Премьер-Министрінің 1999 жылғы 13 наурыздағы N 31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R990031_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өкіміне мынадай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тендерлік комиссияның құрамына: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Мырзахметов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Абылай Исабекұлы       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министрі, төрағасы болып енгізілсін;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құрамнан Кәрім Қажымқанұлы Мәсімов шығарылсын.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