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87b5" w14:textId="80f8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Лауазымдарды факторлық-баллдық бағалау негізінде мемлекеттік қызметшілерге еңбекақы төлеу жүйесін жетілдіру жөнінде ұсыныстар әзірлеу үшін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13 желтоқсан N 97-ө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Лауазымдарды факторлық-баллдық бағалау әдісіне негізделген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еңбекақы төлеу жүйесін жетілдіру мақсатында мына құрамда Ведомствоаралық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Тұрысбеков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Зауытбек Қауысбекұлы         Мемлекеттік қызмет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жөніндегі агенттігінің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жетекші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Құлекеев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 Әбдірахметұлы       Экономика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Бахмутова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Елена Леонидовна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Артемовна            Қаржы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Котлов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Николаевич 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Дәукеев                    - Қазақстан Республикасы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Серікбек Жүсіпбекұлы        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Судьин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Сергеевич          Президентінің Әкімшілігі Кадр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жұмысы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Пененин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Анатолий Сергеевич           Премьер-Министрінің Кеңсесі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Кадр жұмысы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меңгерушісі.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Ведомствоаралық жұмыс тобы бір ай мерзімде Қазақстан Республикасының Экономика және сауда министрлігінде және Атырау облысының мемлекеттік органдарында лауазымдарды факторлық-баллдық бағалау әдісіне негізделген еңбекақы төлеудің жаңа жүйесін тәжірибе ретінде енгізу жөнінде ұсыныстар әзірлесін.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Мемлекеттік қызмет істері жөніндегі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агенттігі (келісім бойынша) Қазақстан Республикасының Қаржы министрлігімен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бірлесіп екі ай мерзімде Қазақстан Республикасының Президенті Жарлығының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тиісті жобасын әзірлесін және белгіленген тәртіппен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Әкімшілігіне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К.Қ.Мәсімовке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