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5574" w14:textId="1ed5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2001 жылғы 27 тамыздағы N 68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2001 жылғы 22 желтоқсан N 100-ө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"Адвокаттық қызмет мәселелері жөніндегі кейбір заң актілеріне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өзгерістер мен толықтырулар енгізу туралы" Қазақстан Республикасы Заңының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жобасын әзірлеу жөніндегі жұмыс тобын құру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Премьер-Министрінің 2001 жылғы 27 тамыздағы N 68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R010068_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өкіміне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1-тармақта: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"Адвокаттық қызмет мәселелері жөніндегі кейбір заң актілеріне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өзгерістер мен толықтырулар енгізу туралы" Қазақстан Республикасы Заңының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жобасын әзірлеу жөніндегі жұмыс тобының құрамында: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 жол: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"Қуанышбаева  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Роза Сақтағанқызы                   Әділет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Тіркеу қызметі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төрағасының орынбасары"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"Қуанышбаева  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Роза Сақтағанқызы                   Адвокаттар одағының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президенті (келісім бойынша)";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құрамнан Берік Мәжитұлы Имашев шығарылсын;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2-тармақта "2001 жылғы 20 қазанға" деген сөздер "2002 жылғы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маусымға" деген 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