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87146" w14:textId="10871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2002-2004 жылдарға арналған бағдарламасы туралы" баяндаманы әзірлеу жөніндегі жұмыс тобы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2002 жылғы 8 ақпан N 5-ө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Конституциясы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K951000_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53-бабының 6)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тармақшасына және "Қазақстан Республикасының Үкіметі туралы"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Конституциялық заңы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Z952688_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7-бабының 1-тармағына сәйкес,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оны Қазақстан Республикасының Парламентіне ұсыну үшін "Қазақстан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Үкіметінің 2002-2004 жылдарға арналған бағдарламасы туралы"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баяндаманы әзірлеу мақсатында: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Мынадай құрамда жұмыс тобы құрылсын: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Павлов                     - Қазақстан Республикасы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Александр Сергеевич          Министрінің орынбасары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Қазақстан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министрі, жетекші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Есенбаев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Мәжит Төлеубекұлы            Экономика және сауда 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жетекшінің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Жұмыс тобының мүшелері: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Андрющенко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Александр Иванович           Экономика және сауда бірінші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Келімбетов                 - Қазақстан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Қайрат Нематұлы              бірінші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Әйімбетов                  - Қазақстан Республикасының Әділет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Сейітсұлтан Сүлейменұлы     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Ыдырысов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Ерлан Әбілфайызұлы           Сыртқы істер бірінші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Отто                       - Қазақстан Республикасының Ішкі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Иван Иванович                істер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Поспелов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Николай Николаевич           Қорғаныс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Өтеулина                   - Қазақстан Республикасының Еңбек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Хафиза Мұхтарқызы            және халықты әлеуметтік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Еламанов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Болат Далдайұлы              Энергетика және минералдық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ресурстар бірінші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Мусина                     - Қазақстан Республикасының Ауыл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Лилия Сәкенқызы              шаруашылығы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Рахметов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Нұрлан Құсайынұлы            Мемлекеттік кіріс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Жақыпов                    - Қазақстан Республикасының Көлік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Қабиболла Қабенұлы           және коммуникациялар бірінші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Мұтанов                    - Қазақстан Республикасының Білім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Ғалымқайыр Мұтанұлы          және ғылым бірінші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Рябченко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Олег Григорьевич             Мәдениет, ақпарат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келісім бірінші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Ысқақов                    - Қазақстан Республикасының Табиғи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Нұрлан Әбділдаұлы            ресурстар және қоршаған ортаны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қорғау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Айдарханов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Арман Тергеуұлы              Денсаулық сақтау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Ойнаров                    - Қазақстан Республикасының Табиғи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Азамат Рысқұлұлы             монополияларды реттеу,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бәсекелестікті қорғау және шағын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бизнесті қолдау жөніндегі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төрағасының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Сизов                      - Қазақстан Республикасының Жер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Александр Павлович           ресурстарын басқару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агенттігі төрағасының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Никитинский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Евгений Сергеевич            Туризм және спорт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агенттігі төрағасының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Ізбанов                    - Қазақстан Республикасының Көші-қон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Мұхит Кәрімұлы               және демография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агенттігі төрағасының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Жолдасбаев                 - Қазақстан Республикасының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Сансызбай Елеусізұлы         Статистика жөніндегі агенттігі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төрағасының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Тәжияқов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Бисенғали Шамғалиұлы         Ұлттық Банкі төрағасының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орынбасары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Өтембаев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Ерік Мылтықбайұлы            Стратегиялық жоспарлау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агенттігі төрағасының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орынбасары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Әбдірахимов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Ғабидолла Рахметоллаұлы      Мемлекеттік қызмет істері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жөніндегі агенттігі төрағасының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орынбасары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Котенко                    - Қазақстан Республикасы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Наталья Леонидовна           Министрінің Кеңсесі Экономика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бөлімінің меңгерушісі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Рақышев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Сейфолла Байдүйсенұлы        Премьер-Министрі Кеңсесінің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Жиынтық-талдау бөлімі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меңгерушісінің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Мүсенова                   - Қазақстан Республикасы Экономика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Галина Ақайқызы              және сауда министрлігінің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департамент директоры, хатшы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Қазақстан Республикасының орталық және жергілікті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органдарының басшылары: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2002 жылғы 11 ақпанға жұмыс тобына "Қазақстан Республикасы Үкіметінің 2002-2004 жылдарға арналған бағдарламасы туралы" баяндаманың жобасына енгізу үшін өз ұсыныстарын тапсырсын;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жұмыс тобының талап етуі бойынша шұғыл түрде қажетті мамандарды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жіберсін және қосымша сұратылған материалдарды берсін.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Жұмыс тобы: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"Қазақстан Республикасы Үкіметіің 2002-2004 жылдарға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бағдарламасы туралы" баяндаманың жобасын әзірлесін және 2002 жылғы 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ақпанға Үкіметтің қарауына ұсынсын;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жұмыс тобына орталық атқарушы органдардың мамандарын тарту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баяндама жобасын әзірлеу үшін қажетті материалдар алу құқығы берілсін.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Мамандар: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Қасымбеков Б.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Орынбекова Д.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