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e0e9a" w14:textId="67e0e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мен "Айзенберг" компаниялар тобы арасындағы қатынастарды реттеу жөніндегі мәселені қарау үшін жұмыс тобын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өкімі 2002 жылғы 19 наурыз N 15-ө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Қазақстан Республикасы мен "Айзенберг" компаниялар тобы арасындағы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қатынастарды реттеу жөніндегі мәселені қарау мақсатында: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1. Мына құрамда жұмыс тобы құрылсын: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Нұрқиянов                         - Қазақстан Республикасының Ауыл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Төлеухан Мұратханұлы                шаруашылығы вице-министрі,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жетекші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Елекеев                           - Қазақстан Республикасының Әділет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Ирак Қасымұлы                       вице-министрі, жетекшінің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орынбасары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Әкежанов                          -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Қуат Балқашұлы                      Әділет министрлігінің Мемлекеттің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мүліктік құқықтарын қорғау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басқармасы бастығының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міндетін атқарушы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Косицын                           - Қазақстан Республикасы Ауыл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Владимир Иванович                   шаруашылығы министрлігінің Егіншілік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департаменті егіншілік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мелиорация басқармасының бастығы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Болатбекова                       - Қазақстан Республикасы Қаржы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Гүлбағила Қоңырбайқызы              министрлігінің Мемлекеттік қарыз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алу департаменті рейтингілік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агенттіктермен және халықаралық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қаржы ұйымдарымен жұмыс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жөніндегі басқармасының бастығы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Шнайдер                           - Қазақстан Республикасының Сыртқы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Сергей Андреевич                    істер министрлігі Экономикалық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саясат департаментінің үшінші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хатшысы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Сахари                            - Қазақстан Республикасы Ауыл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Дидар Белгібайұлы                   шаруашылығы министрлігінің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Құқықтық және ұйымдық жұмыс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департаменті құқықтық сараптама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бөлімінің бастығы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Жұмыс тобы 2002 жылғы 5 сәуірге дейінгі мерзімде "Айзенберг"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компаниялар тобының өкілдерімен келіссөздер жүргізсін және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Республикасы мен "Айзенберг" компаниялар тобы арасындағы қатынастарды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реттеу жөнінде Қазақстан Республикасының Үкіметіне ұсыныстар енгізсін.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 Осы өкімнің орындалуын бақылау Қазақстан Республикасының Ауыл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шаруашылығы министрлігіне жүктелсін.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Багарова Ж.А.,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Қасымбеков Б.А.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