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b079" w14:textId="179b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туралы" Қазақстан Республикасының Заңын іске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өкімі 2002 жылғы 26 наурыз N 19-ө. Күші жойылды - ҚР Үкіметінің 2003.11.25. N 1176 қаулысымен.</w:t>
      </w:r>
    </w:p>
    <w:p>
      <w:pPr>
        <w:spacing w:after="0"/>
        <w:ind w:left="0"/>
        <w:jc w:val="both"/>
      </w:pPr>
      <w:bookmarkStart w:name="z0" w:id="0"/>
      <w:r>
        <w:rPr>
          <w:rFonts w:ascii="Times New Roman"/>
          <w:b w:val="false"/>
          <w:i w:val="false"/>
          <w:color w:val="000000"/>
          <w:sz w:val="28"/>
        </w:rPr>
        <w:t>
      1. "Мемлекеттік атаулы әлеуметтік көмек туралы" Қазақстан Республикасы </w:t>
      </w:r>
      <w:r>
        <w:rPr>
          <w:rFonts w:ascii="Times New Roman"/>
          <w:b w:val="false"/>
          <w:i w:val="false"/>
          <w:color w:val="000000"/>
          <w:sz w:val="28"/>
        </w:rPr>
        <w:t xml:space="preserve">Z010246_ </w:t>
      </w:r>
      <w:r>
        <w:rPr>
          <w:rFonts w:ascii="Times New Roman"/>
          <w:b w:val="false"/>
          <w:i w:val="false"/>
          <w:color w:val="000000"/>
          <w:sz w:val="28"/>
        </w:rPr>
        <w:t xml:space="preserve"> Заңының іске асырылу барысын зерделеу үшін мына құрамда комиссия құрылсын:     </w:t>
      </w:r>
    </w:p>
    <w:bookmarkEnd w:id="0"/>
    <w:p>
      <w:pPr>
        <w:spacing w:after="0"/>
        <w:ind w:left="0"/>
        <w:jc w:val="both"/>
      </w:pPr>
      <w:r>
        <w:rPr>
          <w:rFonts w:ascii="Times New Roman"/>
          <w:b w:val="false"/>
          <w:i w:val="false"/>
          <w:color w:val="000000"/>
          <w:sz w:val="28"/>
        </w:rPr>
        <w:t xml:space="preserve">     Павлов                      - Қазақстан Республикасы Премьер- </w:t>
      </w:r>
      <w:r>
        <w:br/>
      </w:r>
      <w:r>
        <w:rPr>
          <w:rFonts w:ascii="Times New Roman"/>
          <w:b w:val="false"/>
          <w:i w:val="false"/>
          <w:color w:val="000000"/>
          <w:sz w:val="28"/>
        </w:rPr>
        <w:t xml:space="preserve">
     Александр Сергеевич           Министрінің орынбасары, төраға;  </w:t>
      </w:r>
    </w:p>
    <w:p>
      <w:pPr>
        <w:spacing w:after="0"/>
        <w:ind w:left="0"/>
        <w:jc w:val="both"/>
      </w:pPr>
      <w:r>
        <w:rPr>
          <w:rFonts w:ascii="Times New Roman"/>
          <w:b w:val="false"/>
          <w:i w:val="false"/>
          <w:color w:val="000000"/>
          <w:sz w:val="28"/>
        </w:rPr>
        <w:t xml:space="preserve">     Қарағұсова                  - Қазақстан Республикасының </w:t>
      </w:r>
      <w:r>
        <w:br/>
      </w:r>
      <w:r>
        <w:rPr>
          <w:rFonts w:ascii="Times New Roman"/>
          <w:b w:val="false"/>
          <w:i w:val="false"/>
          <w:color w:val="000000"/>
          <w:sz w:val="28"/>
        </w:rPr>
        <w:t xml:space="preserve">
     Гүлжан Жанпейісқызы           Еңбек және халықты әлеуметтік </w:t>
      </w:r>
      <w:r>
        <w:br/>
      </w:r>
      <w:r>
        <w:rPr>
          <w:rFonts w:ascii="Times New Roman"/>
          <w:b w:val="false"/>
          <w:i w:val="false"/>
          <w:color w:val="000000"/>
          <w:sz w:val="28"/>
        </w:rPr>
        <w:t xml:space="preserve">
                                   қорғау министрі,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Аймақов                    - Қазақстан Республикасының </w:t>
      </w:r>
      <w:r>
        <w:br/>
      </w:r>
      <w:r>
        <w:rPr>
          <w:rFonts w:ascii="Times New Roman"/>
          <w:b w:val="false"/>
          <w:i w:val="false"/>
          <w:color w:val="000000"/>
          <w:sz w:val="28"/>
        </w:rPr>
        <w:t xml:space="preserve">
     Бауыржан Жаңабекұлы          Экономика және сауда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     Гольгерт                   - Қазақстан еркін кәсіподақтарының </w:t>
      </w:r>
      <w:r>
        <w:br/>
      </w:r>
      <w:r>
        <w:rPr>
          <w:rFonts w:ascii="Times New Roman"/>
          <w:b w:val="false"/>
          <w:i w:val="false"/>
          <w:color w:val="000000"/>
          <w:sz w:val="28"/>
        </w:rPr>
        <w:t xml:space="preserve">
     Наталья Михайловна           конфедерациясы оқу-ресурс </w:t>
      </w:r>
      <w:r>
        <w:br/>
      </w:r>
      <w:r>
        <w:rPr>
          <w:rFonts w:ascii="Times New Roman"/>
          <w:b w:val="false"/>
          <w:i w:val="false"/>
          <w:color w:val="000000"/>
          <w:sz w:val="28"/>
        </w:rPr>
        <w:t xml:space="preserve">
                                  орталығының директоры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Қалдығұлова                - Қазақстан Республикасының </w:t>
      </w:r>
      <w:r>
        <w:br/>
      </w:r>
      <w:r>
        <w:rPr>
          <w:rFonts w:ascii="Times New Roman"/>
          <w:b w:val="false"/>
          <w:i w:val="false"/>
          <w:color w:val="000000"/>
          <w:sz w:val="28"/>
        </w:rPr>
        <w:t xml:space="preserve">
     Сәния Мұсақызы               Парламенті Мәжілісінің депутаты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Коржова                    - Қазақстан Республикасының </w:t>
      </w:r>
      <w:r>
        <w:br/>
      </w:r>
      <w:r>
        <w:rPr>
          <w:rFonts w:ascii="Times New Roman"/>
          <w:b w:val="false"/>
          <w:i w:val="false"/>
          <w:color w:val="000000"/>
          <w:sz w:val="28"/>
        </w:rPr>
        <w:t xml:space="preserve">
     Наталья Артемовна            Қаржы вице-министрі;     </w:t>
      </w:r>
    </w:p>
    <w:p>
      <w:pPr>
        <w:spacing w:after="0"/>
        <w:ind w:left="0"/>
        <w:jc w:val="both"/>
      </w:pPr>
      <w:r>
        <w:rPr>
          <w:rFonts w:ascii="Times New Roman"/>
          <w:b w:val="false"/>
          <w:i w:val="false"/>
          <w:color w:val="000000"/>
          <w:sz w:val="28"/>
        </w:rPr>
        <w:t xml:space="preserve">     Қожағалиев                 - Қазақстан Республикасының </w:t>
      </w:r>
      <w:r>
        <w:br/>
      </w:r>
      <w:r>
        <w:rPr>
          <w:rFonts w:ascii="Times New Roman"/>
          <w:b w:val="false"/>
          <w:i w:val="false"/>
          <w:color w:val="000000"/>
          <w:sz w:val="28"/>
        </w:rPr>
        <w:t xml:space="preserve">
     Асқар Орынбасарұлы           Парламенті Сенатының депутаты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Молдажанов                 - Қазақстан кәсіподақтар </w:t>
      </w:r>
      <w:r>
        <w:br/>
      </w:r>
      <w:r>
        <w:rPr>
          <w:rFonts w:ascii="Times New Roman"/>
          <w:b w:val="false"/>
          <w:i w:val="false"/>
          <w:color w:val="000000"/>
          <w:sz w:val="28"/>
        </w:rPr>
        <w:t xml:space="preserve">
     Ризахмет                     федерациясы төрағасының </w:t>
      </w:r>
      <w:r>
        <w:br/>
      </w:r>
      <w:r>
        <w:rPr>
          <w:rFonts w:ascii="Times New Roman"/>
          <w:b w:val="false"/>
          <w:i w:val="false"/>
          <w:color w:val="000000"/>
          <w:sz w:val="28"/>
        </w:rPr>
        <w:t xml:space="preserve">
     Құрманғазыұлы                орынбасары (келісім бойынша);     </w:t>
      </w:r>
    </w:p>
    <w:p>
      <w:pPr>
        <w:spacing w:after="0"/>
        <w:ind w:left="0"/>
        <w:jc w:val="both"/>
      </w:pPr>
      <w:r>
        <w:rPr>
          <w:rFonts w:ascii="Times New Roman"/>
          <w:b w:val="false"/>
          <w:i w:val="false"/>
          <w:color w:val="000000"/>
          <w:sz w:val="28"/>
        </w:rPr>
        <w:t xml:space="preserve">     Сыздықов                   - Қазақстан Республикасының </w:t>
      </w:r>
      <w:r>
        <w:br/>
      </w:r>
      <w:r>
        <w:rPr>
          <w:rFonts w:ascii="Times New Roman"/>
          <w:b w:val="false"/>
          <w:i w:val="false"/>
          <w:color w:val="000000"/>
          <w:sz w:val="28"/>
        </w:rPr>
        <w:t xml:space="preserve">
     Тито Уақапұлы                Парламенті Мәжілісінің депутаты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Трошихин                   - Қазақстан Республикасының </w:t>
      </w:r>
      <w:r>
        <w:br/>
      </w:r>
      <w:r>
        <w:rPr>
          <w:rFonts w:ascii="Times New Roman"/>
          <w:b w:val="false"/>
          <w:i w:val="false"/>
          <w:color w:val="000000"/>
          <w:sz w:val="28"/>
        </w:rPr>
        <w:t xml:space="preserve">
     Михаил Васильевич            Парламенті Мәжілісінің депутаты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Тұтқышев                   - Қазақстан Республикасының </w:t>
      </w:r>
      <w:r>
        <w:br/>
      </w:r>
      <w:r>
        <w:rPr>
          <w:rFonts w:ascii="Times New Roman"/>
          <w:b w:val="false"/>
          <w:i w:val="false"/>
          <w:color w:val="000000"/>
          <w:sz w:val="28"/>
        </w:rPr>
        <w:t xml:space="preserve">
     Бексұлтан Серікбайұлы        Парламенті Сенатының депутаты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Шамсутдинов                - Қазақстан Республикасының </w:t>
      </w:r>
      <w:r>
        <w:br/>
      </w:r>
      <w:r>
        <w:rPr>
          <w:rFonts w:ascii="Times New Roman"/>
          <w:b w:val="false"/>
          <w:i w:val="false"/>
          <w:color w:val="000000"/>
          <w:sz w:val="28"/>
        </w:rPr>
        <w:t xml:space="preserve">
     Ринат Шарафутдинович         Әділет вице-министрі.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Комиссия "Мемлекеттік атаулы әлеуметтік көмек туралы" Заңды іске асыру тетігін одан әрі жақсарту мен жетілдіру жөнінде ұсыныстар әзірлесін және Үкімет мәжілісінің қарауына енгізсін. </w:t>
      </w:r>
      <w:r>
        <w:br/>
      </w:r>
      <w:r>
        <w:rPr>
          <w:rFonts w:ascii="Times New Roman"/>
          <w:b w:val="false"/>
          <w:i w:val="false"/>
          <w:color w:val="000000"/>
          <w:sz w:val="28"/>
        </w:rPr>
        <w:t xml:space="preserve">
     Комиссия жұмыс органының қызметі Еңбек және халықты әлеуметтік қорғау министрлігіне жүктелсін. </w:t>
      </w:r>
      <w:r>
        <w:br/>
      </w:r>
      <w:r>
        <w:rPr>
          <w:rFonts w:ascii="Times New Roman"/>
          <w:b w:val="false"/>
          <w:i w:val="false"/>
          <w:color w:val="000000"/>
          <w:sz w:val="28"/>
        </w:rPr>
        <w:t xml:space="preserve">
     2. "Мемлекеттік атаулы әлеуметтік көмек туралы" Қазақстан Республикасы Заңының іске асырылу барысын зерделеу әрі халыққа мемлекеттік атаулы әлеуметтік көмекті тағайындау мен төлеу бойынша жергілікті атқарушы органдарға іс жүзінде көмек көрсету үшін жұмыс топтары құрылсын және олар мына облыстарға жіберілсін: </w:t>
      </w:r>
      <w:r>
        <w:br/>
      </w:r>
      <w:r>
        <w:rPr>
          <w:rFonts w:ascii="Times New Roman"/>
          <w:b w:val="false"/>
          <w:i w:val="false"/>
          <w:color w:val="000000"/>
          <w:sz w:val="28"/>
        </w:rPr>
        <w:t xml:space="preserve">
     Ақмола облысына:     </w:t>
      </w:r>
    </w:p>
    <w:p>
      <w:pPr>
        <w:spacing w:after="0"/>
        <w:ind w:left="0"/>
        <w:jc w:val="both"/>
      </w:pPr>
      <w:r>
        <w:rPr>
          <w:rFonts w:ascii="Times New Roman"/>
          <w:b w:val="false"/>
          <w:i w:val="false"/>
          <w:color w:val="000000"/>
          <w:sz w:val="28"/>
        </w:rPr>
        <w:t xml:space="preserve">     Қарағұсова               - Қазақстан Республикасының </w:t>
      </w:r>
      <w:r>
        <w:br/>
      </w:r>
      <w:r>
        <w:rPr>
          <w:rFonts w:ascii="Times New Roman"/>
          <w:b w:val="false"/>
          <w:i w:val="false"/>
          <w:color w:val="000000"/>
          <w:sz w:val="28"/>
        </w:rPr>
        <w:t xml:space="preserve">
     Гүлжан Жанпейісқызы        Еңбек және халықты әлеуметтік </w:t>
      </w:r>
      <w:r>
        <w:br/>
      </w:r>
      <w:r>
        <w:rPr>
          <w:rFonts w:ascii="Times New Roman"/>
          <w:b w:val="false"/>
          <w:i w:val="false"/>
          <w:color w:val="000000"/>
          <w:sz w:val="28"/>
        </w:rPr>
        <w:t xml:space="preserve">
                                қорғау министрі, жетекші;     </w:t>
      </w:r>
    </w:p>
    <w:p>
      <w:pPr>
        <w:spacing w:after="0"/>
        <w:ind w:left="0"/>
        <w:jc w:val="both"/>
      </w:pPr>
      <w:r>
        <w:rPr>
          <w:rFonts w:ascii="Times New Roman"/>
          <w:b w:val="false"/>
          <w:i w:val="false"/>
          <w:color w:val="000000"/>
          <w:sz w:val="28"/>
        </w:rPr>
        <w:t xml:space="preserve">     Әубәкірова               - Еңбек және халықты әлеуметтік    </w:t>
      </w:r>
      <w:r>
        <w:br/>
      </w:r>
      <w:r>
        <w:rPr>
          <w:rFonts w:ascii="Times New Roman"/>
          <w:b w:val="false"/>
          <w:i w:val="false"/>
          <w:color w:val="000000"/>
          <w:sz w:val="28"/>
        </w:rPr>
        <w:t xml:space="preserve">
     Гүлнәр Мақсымқызы          қорғау министрлігінің бөлім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Жақсылықова              - Қаржы министрлігінің бөлім </w:t>
      </w:r>
      <w:r>
        <w:br/>
      </w:r>
      <w:r>
        <w:rPr>
          <w:rFonts w:ascii="Times New Roman"/>
          <w:b w:val="false"/>
          <w:i w:val="false"/>
          <w:color w:val="000000"/>
          <w:sz w:val="28"/>
        </w:rPr>
        <w:t xml:space="preserve">
     Нұрия Қабиболлақызы        бастығы;     </w:t>
      </w:r>
    </w:p>
    <w:p>
      <w:pPr>
        <w:spacing w:after="0"/>
        <w:ind w:left="0"/>
        <w:jc w:val="both"/>
      </w:pPr>
      <w:r>
        <w:rPr>
          <w:rFonts w:ascii="Times New Roman"/>
          <w:b w:val="false"/>
          <w:i w:val="false"/>
          <w:color w:val="000000"/>
          <w:sz w:val="28"/>
        </w:rPr>
        <w:t xml:space="preserve">     Төрекелдиев              - Премьер-Министр Кеңсесі </w:t>
      </w:r>
      <w:r>
        <w:br/>
      </w:r>
      <w:r>
        <w:rPr>
          <w:rFonts w:ascii="Times New Roman"/>
          <w:b w:val="false"/>
          <w:i w:val="false"/>
          <w:color w:val="000000"/>
          <w:sz w:val="28"/>
        </w:rPr>
        <w:t xml:space="preserve">
     Болат Сыбашұлы             Аймақтық даму бөлімінің бас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     Қалмақова                - Экономика және сауда министрлігінің </w:t>
      </w:r>
      <w:r>
        <w:br/>
      </w:r>
      <w:r>
        <w:rPr>
          <w:rFonts w:ascii="Times New Roman"/>
          <w:b w:val="false"/>
          <w:i w:val="false"/>
          <w:color w:val="000000"/>
          <w:sz w:val="28"/>
        </w:rPr>
        <w:t xml:space="preserve">
     Айымкүл Жүсіпқызы          Аймақтық әлеуметтік саясат және </w:t>
      </w:r>
      <w:r>
        <w:br/>
      </w:r>
      <w:r>
        <w:rPr>
          <w:rFonts w:ascii="Times New Roman"/>
          <w:b w:val="false"/>
          <w:i w:val="false"/>
          <w:color w:val="000000"/>
          <w:sz w:val="28"/>
        </w:rPr>
        <w:t xml:space="preserve">
                                бағдарламалар департаментінің бас </w:t>
      </w:r>
      <w:r>
        <w:br/>
      </w:r>
      <w:r>
        <w:rPr>
          <w:rFonts w:ascii="Times New Roman"/>
          <w:b w:val="false"/>
          <w:i w:val="false"/>
          <w:color w:val="000000"/>
          <w:sz w:val="28"/>
        </w:rPr>
        <w:t xml:space="preserve">
                                маманы;     </w:t>
      </w:r>
    </w:p>
    <w:p>
      <w:pPr>
        <w:spacing w:after="0"/>
        <w:ind w:left="0"/>
        <w:jc w:val="both"/>
      </w:pPr>
      <w:r>
        <w:rPr>
          <w:rFonts w:ascii="Times New Roman"/>
          <w:b w:val="false"/>
          <w:i w:val="false"/>
          <w:color w:val="000000"/>
          <w:sz w:val="28"/>
        </w:rPr>
        <w:t xml:space="preserve">     Шығыс Қазақстан облысына:     </w:t>
      </w:r>
    </w:p>
    <w:p>
      <w:pPr>
        <w:spacing w:after="0"/>
        <w:ind w:left="0"/>
        <w:jc w:val="both"/>
      </w:pPr>
      <w:r>
        <w:rPr>
          <w:rFonts w:ascii="Times New Roman"/>
          <w:b w:val="false"/>
          <w:i w:val="false"/>
          <w:color w:val="000000"/>
          <w:sz w:val="28"/>
        </w:rPr>
        <w:t xml:space="preserve">     Жұмағұлов                - Премьер-Министр Кеңсесі </w:t>
      </w:r>
      <w:r>
        <w:br/>
      </w:r>
      <w:r>
        <w:rPr>
          <w:rFonts w:ascii="Times New Roman"/>
          <w:b w:val="false"/>
          <w:i w:val="false"/>
          <w:color w:val="000000"/>
          <w:sz w:val="28"/>
        </w:rPr>
        <w:t xml:space="preserve">
     Мұратхан Бияхметұлы        Аймақтық даму бөлімінің бас </w:t>
      </w:r>
      <w:r>
        <w:br/>
      </w:r>
      <w:r>
        <w:rPr>
          <w:rFonts w:ascii="Times New Roman"/>
          <w:b w:val="false"/>
          <w:i w:val="false"/>
          <w:color w:val="000000"/>
          <w:sz w:val="28"/>
        </w:rPr>
        <w:t xml:space="preserve">
                                инспекторы, жетекші;     </w:t>
      </w:r>
    </w:p>
    <w:p>
      <w:pPr>
        <w:spacing w:after="0"/>
        <w:ind w:left="0"/>
        <w:jc w:val="both"/>
      </w:pPr>
      <w:r>
        <w:rPr>
          <w:rFonts w:ascii="Times New Roman"/>
          <w:b w:val="false"/>
          <w:i w:val="false"/>
          <w:color w:val="000000"/>
          <w:sz w:val="28"/>
        </w:rPr>
        <w:t xml:space="preserve">     Горобченко               - Еңбек және халықты әлеуметтік </w:t>
      </w:r>
      <w:r>
        <w:br/>
      </w:r>
      <w:r>
        <w:rPr>
          <w:rFonts w:ascii="Times New Roman"/>
          <w:b w:val="false"/>
          <w:i w:val="false"/>
          <w:color w:val="000000"/>
          <w:sz w:val="28"/>
        </w:rPr>
        <w:t xml:space="preserve">
     Надежда Маркеловна         қорғау министрлігінің басқарма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Палтуева                 - Экономика және сауда </w:t>
      </w:r>
      <w:r>
        <w:br/>
      </w:r>
      <w:r>
        <w:rPr>
          <w:rFonts w:ascii="Times New Roman"/>
          <w:b w:val="false"/>
          <w:i w:val="false"/>
          <w:color w:val="000000"/>
          <w:sz w:val="28"/>
        </w:rPr>
        <w:t xml:space="preserve">
     Зайтуна Аркеновна          министрлігінің Аймақтық </w:t>
      </w:r>
      <w:r>
        <w:br/>
      </w:r>
      <w:r>
        <w:rPr>
          <w:rFonts w:ascii="Times New Roman"/>
          <w:b w:val="false"/>
          <w:i w:val="false"/>
          <w:color w:val="000000"/>
          <w:sz w:val="28"/>
        </w:rPr>
        <w:t xml:space="preserve">
                                әлеуметтік саясат және бағдарламалар </w:t>
      </w:r>
      <w:r>
        <w:br/>
      </w:r>
      <w:r>
        <w:rPr>
          <w:rFonts w:ascii="Times New Roman"/>
          <w:b w:val="false"/>
          <w:i w:val="false"/>
          <w:color w:val="000000"/>
          <w:sz w:val="28"/>
        </w:rPr>
        <w:t xml:space="preserve">
                                департаментінің </w:t>
      </w:r>
      <w:r>
        <w:br/>
      </w:r>
      <w:r>
        <w:rPr>
          <w:rFonts w:ascii="Times New Roman"/>
          <w:b w:val="false"/>
          <w:i w:val="false"/>
          <w:color w:val="000000"/>
          <w:sz w:val="28"/>
        </w:rPr>
        <w:t xml:space="preserve">
                                бас маманы;     </w:t>
      </w:r>
    </w:p>
    <w:p>
      <w:pPr>
        <w:spacing w:after="0"/>
        <w:ind w:left="0"/>
        <w:jc w:val="both"/>
      </w:pPr>
      <w:r>
        <w:rPr>
          <w:rFonts w:ascii="Times New Roman"/>
          <w:b w:val="false"/>
          <w:i w:val="false"/>
          <w:color w:val="000000"/>
          <w:sz w:val="28"/>
        </w:rPr>
        <w:t xml:space="preserve">     Серғазина                - Қаржы министрлігі Мемлекеттік </w:t>
      </w:r>
      <w:r>
        <w:br/>
      </w:r>
      <w:r>
        <w:rPr>
          <w:rFonts w:ascii="Times New Roman"/>
          <w:b w:val="false"/>
          <w:i w:val="false"/>
          <w:color w:val="000000"/>
          <w:sz w:val="28"/>
        </w:rPr>
        <w:t xml:space="preserve">
     Күлбарам Ғалифанқызы       органдарды қаржыландыру </w:t>
      </w:r>
      <w:r>
        <w:br/>
      </w:r>
      <w:r>
        <w:rPr>
          <w:rFonts w:ascii="Times New Roman"/>
          <w:b w:val="false"/>
          <w:i w:val="false"/>
          <w:color w:val="000000"/>
          <w:sz w:val="28"/>
        </w:rPr>
        <w:t xml:space="preserve">
                                департаментінің бас маманы;     </w:t>
      </w:r>
    </w:p>
    <w:p>
      <w:pPr>
        <w:spacing w:after="0"/>
        <w:ind w:left="0"/>
        <w:jc w:val="both"/>
      </w:pPr>
      <w:r>
        <w:rPr>
          <w:rFonts w:ascii="Times New Roman"/>
          <w:b w:val="false"/>
          <w:i w:val="false"/>
          <w:color w:val="000000"/>
          <w:sz w:val="28"/>
        </w:rPr>
        <w:t xml:space="preserve">     Батыс Қазақстан облысына:     </w:t>
      </w:r>
    </w:p>
    <w:p>
      <w:pPr>
        <w:spacing w:after="0"/>
        <w:ind w:left="0"/>
        <w:jc w:val="both"/>
      </w:pPr>
      <w:r>
        <w:rPr>
          <w:rFonts w:ascii="Times New Roman"/>
          <w:b w:val="false"/>
          <w:i w:val="false"/>
          <w:color w:val="000000"/>
          <w:sz w:val="28"/>
        </w:rPr>
        <w:t xml:space="preserve">     Өтеулина                 - Еңбек және халықты әлеуметтік </w:t>
      </w:r>
      <w:r>
        <w:br/>
      </w:r>
      <w:r>
        <w:rPr>
          <w:rFonts w:ascii="Times New Roman"/>
          <w:b w:val="false"/>
          <w:i w:val="false"/>
          <w:color w:val="000000"/>
          <w:sz w:val="28"/>
        </w:rPr>
        <w:t xml:space="preserve">
     Хафиза Мұқтарқызы          қорғау вице-министрі, жетекші;   </w:t>
      </w:r>
    </w:p>
    <w:p>
      <w:pPr>
        <w:spacing w:after="0"/>
        <w:ind w:left="0"/>
        <w:jc w:val="both"/>
      </w:pPr>
      <w:r>
        <w:rPr>
          <w:rFonts w:ascii="Times New Roman"/>
          <w:b w:val="false"/>
          <w:i w:val="false"/>
          <w:color w:val="000000"/>
          <w:sz w:val="28"/>
        </w:rPr>
        <w:t xml:space="preserve">     Баймұханов               - Еңбек және халықты әлеуметтік </w:t>
      </w:r>
      <w:r>
        <w:br/>
      </w:r>
      <w:r>
        <w:rPr>
          <w:rFonts w:ascii="Times New Roman"/>
          <w:b w:val="false"/>
          <w:i w:val="false"/>
          <w:color w:val="000000"/>
          <w:sz w:val="28"/>
        </w:rPr>
        <w:t xml:space="preserve">
     Мақсат                     қорғау министрлігі департаменті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     Жұмабеков                - Премьер-Министр Кеңсесі </w:t>
      </w:r>
      <w:r>
        <w:br/>
      </w:r>
      <w:r>
        <w:rPr>
          <w:rFonts w:ascii="Times New Roman"/>
          <w:b w:val="false"/>
          <w:i w:val="false"/>
          <w:color w:val="000000"/>
          <w:sz w:val="28"/>
        </w:rPr>
        <w:t xml:space="preserve">
     Сағындық Байзақұлы         Аймақтық даму бөлімінің бас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     Жахин                    - Қаржы министрлігі Мемлекеттік </w:t>
      </w:r>
      <w:r>
        <w:br/>
      </w:r>
      <w:r>
        <w:rPr>
          <w:rFonts w:ascii="Times New Roman"/>
          <w:b w:val="false"/>
          <w:i w:val="false"/>
          <w:color w:val="000000"/>
          <w:sz w:val="28"/>
        </w:rPr>
        <w:t xml:space="preserve">
     Бекбол Әрмешұлы            бюджет департаментінің </w:t>
      </w:r>
      <w:r>
        <w:br/>
      </w:r>
      <w:r>
        <w:rPr>
          <w:rFonts w:ascii="Times New Roman"/>
          <w:b w:val="false"/>
          <w:i w:val="false"/>
          <w:color w:val="000000"/>
          <w:sz w:val="28"/>
        </w:rPr>
        <w:t xml:space="preserve">
                                бас маманы;     </w:t>
      </w:r>
    </w:p>
    <w:p>
      <w:pPr>
        <w:spacing w:after="0"/>
        <w:ind w:left="0"/>
        <w:jc w:val="both"/>
      </w:pPr>
      <w:r>
        <w:rPr>
          <w:rFonts w:ascii="Times New Roman"/>
          <w:b w:val="false"/>
          <w:i w:val="false"/>
          <w:color w:val="000000"/>
          <w:sz w:val="28"/>
        </w:rPr>
        <w:t xml:space="preserve">     Қанышева                 - Экономика және сауда </w:t>
      </w:r>
      <w:r>
        <w:br/>
      </w:r>
      <w:r>
        <w:rPr>
          <w:rFonts w:ascii="Times New Roman"/>
          <w:b w:val="false"/>
          <w:i w:val="false"/>
          <w:color w:val="000000"/>
          <w:sz w:val="28"/>
        </w:rPr>
        <w:t xml:space="preserve">
     Светлана Васильевна        министрлігінің Аймақтық </w:t>
      </w:r>
      <w:r>
        <w:br/>
      </w:r>
      <w:r>
        <w:rPr>
          <w:rFonts w:ascii="Times New Roman"/>
          <w:b w:val="false"/>
          <w:i w:val="false"/>
          <w:color w:val="000000"/>
          <w:sz w:val="28"/>
        </w:rPr>
        <w:t xml:space="preserve">
                                әлеуметтік саясат және </w:t>
      </w:r>
      <w:r>
        <w:br/>
      </w:r>
      <w:r>
        <w:rPr>
          <w:rFonts w:ascii="Times New Roman"/>
          <w:b w:val="false"/>
          <w:i w:val="false"/>
          <w:color w:val="000000"/>
          <w:sz w:val="28"/>
        </w:rPr>
        <w:t xml:space="preserve">
                                бағдарламалар департаментінің </w:t>
      </w:r>
      <w:r>
        <w:br/>
      </w:r>
      <w:r>
        <w:rPr>
          <w:rFonts w:ascii="Times New Roman"/>
          <w:b w:val="false"/>
          <w:i w:val="false"/>
          <w:color w:val="000000"/>
          <w:sz w:val="28"/>
        </w:rPr>
        <w:t xml:space="preserve">
                                бас маманы;     </w:t>
      </w:r>
    </w:p>
    <w:p>
      <w:pPr>
        <w:spacing w:after="0"/>
        <w:ind w:left="0"/>
        <w:jc w:val="both"/>
      </w:pPr>
      <w:r>
        <w:rPr>
          <w:rFonts w:ascii="Times New Roman"/>
          <w:b w:val="false"/>
          <w:i w:val="false"/>
          <w:color w:val="000000"/>
          <w:sz w:val="28"/>
        </w:rPr>
        <w:t xml:space="preserve">     Қарағанды облысына:     </w:t>
      </w:r>
    </w:p>
    <w:p>
      <w:pPr>
        <w:spacing w:after="0"/>
        <w:ind w:left="0"/>
        <w:jc w:val="both"/>
      </w:pPr>
      <w:r>
        <w:rPr>
          <w:rFonts w:ascii="Times New Roman"/>
          <w:b w:val="false"/>
          <w:i w:val="false"/>
          <w:color w:val="000000"/>
          <w:sz w:val="28"/>
        </w:rPr>
        <w:t xml:space="preserve">     Жауханов                 - Премьер-Министр Кеңсесі </w:t>
      </w:r>
      <w:r>
        <w:br/>
      </w:r>
      <w:r>
        <w:rPr>
          <w:rFonts w:ascii="Times New Roman"/>
          <w:b w:val="false"/>
          <w:i w:val="false"/>
          <w:color w:val="000000"/>
          <w:sz w:val="28"/>
        </w:rPr>
        <w:t xml:space="preserve">
     Камалбек Әбдіханұлы        Экономика бөлімінің </w:t>
      </w:r>
      <w:r>
        <w:br/>
      </w:r>
      <w:r>
        <w:rPr>
          <w:rFonts w:ascii="Times New Roman"/>
          <w:b w:val="false"/>
          <w:i w:val="false"/>
          <w:color w:val="000000"/>
          <w:sz w:val="28"/>
        </w:rPr>
        <w:t xml:space="preserve">
                                консультанты, жетекші;     </w:t>
      </w:r>
    </w:p>
    <w:p>
      <w:pPr>
        <w:spacing w:after="0"/>
        <w:ind w:left="0"/>
        <w:jc w:val="both"/>
      </w:pPr>
      <w:r>
        <w:rPr>
          <w:rFonts w:ascii="Times New Roman"/>
          <w:b w:val="false"/>
          <w:i w:val="false"/>
          <w:color w:val="000000"/>
          <w:sz w:val="28"/>
        </w:rPr>
        <w:t xml:space="preserve">     Әбжанов                  - Экономика және сауда </w:t>
      </w:r>
      <w:r>
        <w:br/>
      </w:r>
      <w:r>
        <w:rPr>
          <w:rFonts w:ascii="Times New Roman"/>
          <w:b w:val="false"/>
          <w:i w:val="false"/>
          <w:color w:val="000000"/>
          <w:sz w:val="28"/>
        </w:rPr>
        <w:t xml:space="preserve">
     Сәкен Қайырұлы             министрлігінің Аймақтық </w:t>
      </w:r>
      <w:r>
        <w:br/>
      </w:r>
      <w:r>
        <w:rPr>
          <w:rFonts w:ascii="Times New Roman"/>
          <w:b w:val="false"/>
          <w:i w:val="false"/>
          <w:color w:val="000000"/>
          <w:sz w:val="28"/>
        </w:rPr>
        <w:t xml:space="preserve">
                                әлеуметтік саясат және </w:t>
      </w:r>
      <w:r>
        <w:br/>
      </w:r>
      <w:r>
        <w:rPr>
          <w:rFonts w:ascii="Times New Roman"/>
          <w:b w:val="false"/>
          <w:i w:val="false"/>
          <w:color w:val="000000"/>
          <w:sz w:val="28"/>
        </w:rPr>
        <w:t xml:space="preserve">
                                бағдарламалар департаментінің </w:t>
      </w:r>
      <w:r>
        <w:br/>
      </w:r>
      <w:r>
        <w:rPr>
          <w:rFonts w:ascii="Times New Roman"/>
          <w:b w:val="false"/>
          <w:i w:val="false"/>
          <w:color w:val="000000"/>
          <w:sz w:val="28"/>
        </w:rPr>
        <w:t xml:space="preserve">
                                бас маманы; </w:t>
      </w:r>
    </w:p>
    <w:p>
      <w:pPr>
        <w:spacing w:after="0"/>
        <w:ind w:left="0"/>
        <w:jc w:val="both"/>
      </w:pPr>
      <w:r>
        <w:rPr>
          <w:rFonts w:ascii="Times New Roman"/>
          <w:b w:val="false"/>
          <w:i w:val="false"/>
          <w:color w:val="000000"/>
          <w:sz w:val="28"/>
        </w:rPr>
        <w:t xml:space="preserve">     Көпбаева                 - Еңбек және халықты әлеуметтік </w:t>
      </w:r>
      <w:r>
        <w:br/>
      </w:r>
      <w:r>
        <w:rPr>
          <w:rFonts w:ascii="Times New Roman"/>
          <w:b w:val="false"/>
          <w:i w:val="false"/>
          <w:color w:val="000000"/>
          <w:sz w:val="28"/>
        </w:rPr>
        <w:t xml:space="preserve">
     Күміс Зікіринқызы          қорғау министрлігінің бөлім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Тәжібаева                - Қаржы министрлігі Мемлекеттік </w:t>
      </w:r>
      <w:r>
        <w:br/>
      </w:r>
      <w:r>
        <w:rPr>
          <w:rFonts w:ascii="Times New Roman"/>
          <w:b w:val="false"/>
          <w:i w:val="false"/>
          <w:color w:val="000000"/>
          <w:sz w:val="28"/>
        </w:rPr>
        <w:t xml:space="preserve">
     Ақшагүл Оразбайқызы        органдарды қаржыландыру </w:t>
      </w:r>
      <w:r>
        <w:br/>
      </w:r>
      <w:r>
        <w:rPr>
          <w:rFonts w:ascii="Times New Roman"/>
          <w:b w:val="false"/>
          <w:i w:val="false"/>
          <w:color w:val="000000"/>
          <w:sz w:val="28"/>
        </w:rPr>
        <w:t xml:space="preserve">
                                департаментінің бас маманы; </w:t>
      </w:r>
    </w:p>
    <w:p>
      <w:pPr>
        <w:spacing w:after="0"/>
        <w:ind w:left="0"/>
        <w:jc w:val="both"/>
      </w:pPr>
      <w:r>
        <w:rPr>
          <w:rFonts w:ascii="Times New Roman"/>
          <w:b w:val="false"/>
          <w:i w:val="false"/>
          <w:color w:val="000000"/>
          <w:sz w:val="28"/>
        </w:rPr>
        <w:t xml:space="preserve">     Қызылорда облысына:     </w:t>
      </w:r>
    </w:p>
    <w:p>
      <w:pPr>
        <w:spacing w:after="0"/>
        <w:ind w:left="0"/>
        <w:jc w:val="both"/>
      </w:pPr>
      <w:r>
        <w:rPr>
          <w:rFonts w:ascii="Times New Roman"/>
          <w:b w:val="false"/>
          <w:i w:val="false"/>
          <w:color w:val="000000"/>
          <w:sz w:val="28"/>
        </w:rPr>
        <w:t xml:space="preserve">     Мағзұмов                 - Премьер-Министр Кеңсесі </w:t>
      </w:r>
      <w:r>
        <w:br/>
      </w:r>
      <w:r>
        <w:rPr>
          <w:rFonts w:ascii="Times New Roman"/>
          <w:b w:val="false"/>
          <w:i w:val="false"/>
          <w:color w:val="000000"/>
          <w:sz w:val="28"/>
        </w:rPr>
        <w:t xml:space="preserve">
     Еран Құдысбекұлы           Аймақтық даму бөлімінің бас </w:t>
      </w:r>
      <w:r>
        <w:br/>
      </w:r>
      <w:r>
        <w:rPr>
          <w:rFonts w:ascii="Times New Roman"/>
          <w:b w:val="false"/>
          <w:i w:val="false"/>
          <w:color w:val="000000"/>
          <w:sz w:val="28"/>
        </w:rPr>
        <w:t xml:space="preserve">
                                инспекторы, жетекші;     </w:t>
      </w:r>
    </w:p>
    <w:p>
      <w:pPr>
        <w:spacing w:after="0"/>
        <w:ind w:left="0"/>
        <w:jc w:val="both"/>
      </w:pPr>
      <w:r>
        <w:rPr>
          <w:rFonts w:ascii="Times New Roman"/>
          <w:b w:val="false"/>
          <w:i w:val="false"/>
          <w:color w:val="000000"/>
          <w:sz w:val="28"/>
        </w:rPr>
        <w:t xml:space="preserve">     Кесікбаев                - Қаржы министрлігінің </w:t>
      </w:r>
      <w:r>
        <w:br/>
      </w:r>
      <w:r>
        <w:rPr>
          <w:rFonts w:ascii="Times New Roman"/>
          <w:b w:val="false"/>
          <w:i w:val="false"/>
          <w:color w:val="000000"/>
          <w:sz w:val="28"/>
        </w:rPr>
        <w:t xml:space="preserve">
     Сұлтанғали Қабденұлы       департамент директоры; </w:t>
      </w:r>
    </w:p>
    <w:p>
      <w:pPr>
        <w:spacing w:after="0"/>
        <w:ind w:left="0"/>
        <w:jc w:val="both"/>
      </w:pPr>
      <w:r>
        <w:rPr>
          <w:rFonts w:ascii="Times New Roman"/>
          <w:b w:val="false"/>
          <w:i w:val="false"/>
          <w:color w:val="000000"/>
          <w:sz w:val="28"/>
        </w:rPr>
        <w:t xml:space="preserve">     Көпбаров                 - Экономика және сауда </w:t>
      </w:r>
      <w:r>
        <w:br/>
      </w:r>
      <w:r>
        <w:rPr>
          <w:rFonts w:ascii="Times New Roman"/>
          <w:b w:val="false"/>
          <w:i w:val="false"/>
          <w:color w:val="000000"/>
          <w:sz w:val="28"/>
        </w:rPr>
        <w:t xml:space="preserve">
     Дарын Құралұлы             министрлігінің Аймақтық </w:t>
      </w:r>
      <w:r>
        <w:br/>
      </w:r>
      <w:r>
        <w:rPr>
          <w:rFonts w:ascii="Times New Roman"/>
          <w:b w:val="false"/>
          <w:i w:val="false"/>
          <w:color w:val="000000"/>
          <w:sz w:val="28"/>
        </w:rPr>
        <w:t xml:space="preserve">
                                әлеуметтік саясат және </w:t>
      </w:r>
      <w:r>
        <w:br/>
      </w:r>
      <w:r>
        <w:rPr>
          <w:rFonts w:ascii="Times New Roman"/>
          <w:b w:val="false"/>
          <w:i w:val="false"/>
          <w:color w:val="000000"/>
          <w:sz w:val="28"/>
        </w:rPr>
        <w:t xml:space="preserve">
                                бағдарламалар департаментінің </w:t>
      </w:r>
      <w:r>
        <w:br/>
      </w:r>
      <w:r>
        <w:rPr>
          <w:rFonts w:ascii="Times New Roman"/>
          <w:b w:val="false"/>
          <w:i w:val="false"/>
          <w:color w:val="000000"/>
          <w:sz w:val="28"/>
        </w:rPr>
        <w:t xml:space="preserve">
                                бас маманы;     </w:t>
      </w:r>
    </w:p>
    <w:p>
      <w:pPr>
        <w:spacing w:after="0"/>
        <w:ind w:left="0"/>
        <w:jc w:val="both"/>
      </w:pPr>
      <w:r>
        <w:rPr>
          <w:rFonts w:ascii="Times New Roman"/>
          <w:b w:val="false"/>
          <w:i w:val="false"/>
          <w:color w:val="000000"/>
          <w:sz w:val="28"/>
        </w:rPr>
        <w:t xml:space="preserve">     Тоқсейітова              - Еңбек және халықты әлеуметтік </w:t>
      </w:r>
      <w:r>
        <w:br/>
      </w:r>
      <w:r>
        <w:rPr>
          <w:rFonts w:ascii="Times New Roman"/>
          <w:b w:val="false"/>
          <w:i w:val="false"/>
          <w:color w:val="000000"/>
          <w:sz w:val="28"/>
        </w:rPr>
        <w:t xml:space="preserve">
     Гүлнәр Мүсілімқызы         қорғау министрлігі департамент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     Жұмыс топтары комиссияға жұмыс қорытындылары бойынша "Мемлекеттік атаулы әлеуметтік көмек туралы" Қазақстан Республикасы Заңының іске асырылу барысы туралы ақпарат табыс етсін.     </w:t>
      </w:r>
    </w:p>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