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fdae" w14:textId="ea2f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2002 жылғы 23 ақпандағы N 9 өкіміне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18 сәуір N 27-ө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"Жұмыс тобын құру туралы" Қазақстан Республикасы Премьер-Министрінің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жылғы 23 ақпандағы N 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R020009_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өкіміне мынадай өзгеріс пен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тобының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Иманбаев Нұрлыбек Сейітжанұлы - "Қазмұнайгаз" ҰК" ЖАҚ-тың теңіз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жобаларын дамыту жөніндегі басқарушы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Сырғабекова Әсия Нариманқызы - "ҚазМұнайГаз" ҰК" ЖАҚ-тың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қаржы жөніндегі басқарушы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Данияр Рүстемұлы Әбілғазин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