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0dad" w14:textId="ed20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 туралы" заң жобасы бойынша ұсыныстар әзірлеу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6 мамыр N 41-ө.
Күші жойылды - ҚР Үкіметінің 2003.11.25. N 1176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қызмет туралы" заң жобасы бойынша ұсыныстар әзірлеу мақсатында мынадай құрамда жұмыс тобы құрылсын: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Әшітов       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Зайырқанұлы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вице-министрі, жетекші;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тобының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Әділова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Ләзиза Ғазизжанқызы              Мемлекеттік қызмет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жөніндегі агенттігі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қызметті құқықтық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департаментінің бөлім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Батталов                       - Қазақстан Республикасының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Меруенғалиұлы              істер министрлігі Кадр және тәрбие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жұмысы департаментінің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бастығының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Беспалинов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Тілеуғазы Айтқазыұлы             және сауда министрлігі Аймақтық,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әлеуметтік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бағдарламалар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басқарма бастығының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Болатбаева 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Төреханқызы                сақтау министрлігі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департаментінің басқарма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Боярина      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Васильевна               ақпарат және қоғамдық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министрлігі құқықтық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экономикалық қызмет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Егінбаева                      - Қазақстан Республикасының Еңбек Әлфира Нүкенқызы    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министрлігі құқықтық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бөлімінің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Ыбыраева    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Балтабекқызы             министрлігі Заңнама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 маманы;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Кожевников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Владимирович             Кәсіподақтар федерациясы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Әлеуметтік-экономикалық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қорғау және еңбек инспекциясы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Күзембаев                      - Қазақстан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Меңдіханұлы                және ғылым министрлігі Әкімшілік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департаментінің басқарма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Құрманғалиев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Қабиұлы                     министрінің Аппараты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басқармасының бөлім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Құрманғалиева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Аида Дәденқызы                   министрлігі Мемлекеттік органдарды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қаржыландыру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Машинец                        - Қазақстан Ерікті кәсіподақтар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Валерьевна               конфедерациясы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бөлімінің директоры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       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Назымбекұлы  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министрлігі Әлеуметтік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департаментінің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Шәукенов     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Темірлан Шәукенұлы  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министрлігі заң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бастығы.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2002 жылғы 1 шілдеге дейінгі мерзімде "Азаматтық қызмет туралы" заң жобасы жөнінде ұсыныстар әзірлесін.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