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328e" w14:textId="f333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"Байқоңыр" ғарыш айлағы 112-алаңының 1-құрылғысы шатырының құлау себептерін тексеру жөнінде үкіметтік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2002 жылғы 14 мамырдағы N 50-ө Өкімі. Күші жойылды - Қазақстан Республикасы Үкіметінің 2011 жылғы 16 ақпандағы № 141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"Байқоңыр" ғарыш айлағы 112-алаңының 1-құрылғысы шатырының құлау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фактісінің мән-жайларын зерделеу, себептерін анықтау және залалды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мақсатында мына құрамда үкіметтік комиссия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Сергеевич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ресурстар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Бижанов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Нұрахмет Құсайынұлы             Төтенше жағдайлар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агенттігі төрағасының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Нұрғисаев                     - Қызылорда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Серікбай Өрікбайұлы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Нұрғалиев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Ерғазы Мейірғалиұлы             Президентінің "Байқоңыр"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кешеніндегі арнаулы өкілі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Отто                          - Қазақстан Республикасының Ішкі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 Иванович                   істер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Өтеулина                     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Хафиза Мұхтарқызы           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Қожақов 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Асан Егінбайұлы                 Сыртқы істер министрлігі ТМД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істері жөніндегі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Қосынов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Алмас Олжабайұлы  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ресурстар министрлігі Аэроғарыш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Комаров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Геннадий Григорьевич  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мүлік және жекешелендіру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комитеті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Шардарбек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Шәріпбек             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министрлігі Құрылыс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Әшімбаев                      - "ҚазСТСҒЗИ" РМК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Марат Омарбайұлы                бас директоры (келісім бойынша).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Үкіметтік комиссия Ресей Федерациясының үкіметтік комиссиясымен тығыз байланыста жұмыс істейді және белгіленген тәртіппен орталық және жергілікті атқарушы органдарын қажетті ақпаратты, ұсыныстарды және мүдделі мәселелер жөнінде қорытындыларды алуға, сондай-ақ олардың мамандарын жұмыс комиссиясына тартуға құқылы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Үкіметтік комиссия: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Ресей тарапымен келісе отырып шатырдың құлау себептерін, келтірілген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залалдың сомасын анықтауға және зардап шеккендерге нақты көмек көрсетуді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ұйымдастыруға қатыссын;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Үкіметіне жүргізілген жұмыстар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берсін және қажет болған жағдайда ұсыныстар тапсырсын.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