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c097" w14:textId="2a6c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мекемелердің мемлекеттік қызметші емес қызметкерлеріне еңбекақы төлеу мәселелері жөніндегі жұмыс топтарын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22 мамыр N 58-ө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"Мемлекеттік мекемелердің мемлекеттік қызметші емес қызметкерлеріне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еңбекақы төлеу жүйесі туралы" Қазақстан Республикасы Үкіметінің 2002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қаңтардағы N 41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P020041_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одан әрі іске асырылуы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ұсыныстарды әзірлеу және көрсетілген қаулыға сәйкес облыстар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сұратып отырған жалақы төлеуге қосымша қаражат көлемінің дұрыстығын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анықтау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Жұмыс топтары құрылсын және олар мына облыстарға жіберілсін: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Ақмола облысына: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Қалиева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Анар Нұрдыбайқызы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органдарды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бастығы,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Биболова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Айгүл Зұлпыхарқызы      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Төлеубеков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Дархан Азаматұлы              Қаржы министрлігі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бақылау комитетінің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маманы - бас бақылаушы-тексерушісі;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Шарипова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Лариса Викторовна      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Бюджет,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 бас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Сыздықова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Лариса Михайловна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 Аймақтық,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бағдарламалар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Ақтөбе облысына: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Құрманғалиева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Аида Дәденқызы               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Мемлекеттік органдарды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қаржыландыру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Жаппаров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 Халелұлы                Қаржы министрлігі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бақылау комитетінің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Сүйінтаева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Гүлқасима Рамазанқызы   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басқарма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Қайырбекова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Дана Айтбайқызы         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саясат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 маманы;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Жамбыл облысына: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Кесікбаев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Сұлтанғали Қабденұлы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органдарды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директоры,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Мәдибекова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Нағима Шадиярбекқызы    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саясат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Мыңжасаров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 Тілекұлы                Қаржы министрлігі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бақылау комитетінің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Мәженова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Күләндә Ілиясқызы      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Бюджет,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Жүнісова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Рымжан Жүнісқызы        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Нұрмаханбетова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Нағима Жақсыбекқызы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 Аймақтық,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саясат және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бөлім бастығы;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Қызылорда облысына: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Юсупов 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Бақыт Ранатұлы                Қаржы министрлігі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бақылау комитетінің бөлім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бастығы,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Серғазина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Күлбарам Ғалифанқызы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органдарды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бас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Исаханова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Гүлжамыш Қабдырасымқызы       Білім және ғылым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Бюджет,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Болатбаева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Сәуле Төреханқызы       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басқарма бастығы;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Оңтүстік Қазақстан облысына: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Амангелдиев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Ардақ Амангелдіұлы           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Қазынашылық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Литвиненко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Татьяна Васильевна      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Қаржы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Қайсенова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Гүлжихан Қабдылқайырқызы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Әубәкіров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Дүйсенбек Қаппарұлы           Қаржы министрлігінің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бақылау комитеті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Зопольская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Нина Ивановна           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 Аймақтық,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әлеуметтік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бағдарламалар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 маманы.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жұмыс топтарының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жүргізген жұмыс нәтижелері бойынша Қазақстан Республикасы Үкіметінің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11 қаңтардағы N 41 қаулысының одан әрі іске асырылуы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ұсыныстарды Қазақстан Республикасының Үкіметіне табыс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