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6fde" w14:textId="0906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өңіріндегі экологиялық қасірет салдарынан зардап шеккен азаматтарды әлеуметтік қорғау туралы" Қазақстан Республикасы Заңының 2003 жылғы 1 қаңтарға дейін тоқтатылған баптарының қолданылуын қайта жалғастыру мүмкіндігі туралы ұсыныстар әзірлеу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7 маусым N 70-ө. Күші жойылды - ҚР Үкіметінің 2003.11.25. N 1176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"Арал өңіріндегі экологиялық қасірет салдарынан зардап шеккен азаматтарды әлеуметтік қорғау туралы"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Z922600_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2003 жылғы 1 қаңтарға дейін тоқтатылған баптарының қолданылуын қайта жалғастыру мүмкіндігі туралы ұсыныстар әзірлеу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Мына құрамда жұмыс тобы құрылсын: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Өтеулина Хафиза Мұхтарқызы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вице-министрі, жетекші;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Жұмыс тобының мүшелері: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 Гүлшара Наушақызы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министрлігі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қамсыздандыру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көмек департаментінің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Әбжанов Сәкен Қайырұлы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Экономика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тұрмыс деңгейін талдау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бас маманы;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Жаңабаев Дүйсебай Жаңабайұлы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Денсаулық сақтау министрлігі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терапевт қызметі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бастығы;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Ерғалиева Гүлзәуре Ботақанқызы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және халықты әлеуметтік қорғау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министрлігі Әлеуметтік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қамсыздандыру және әлеуметтік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көмек департаментінің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маманы;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Жақсылықова Нүрия Хабиболлақызы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министрлігінің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органдары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департаменті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қорғау бөлімінің бастығы;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 Алмас Серікұлы           - Қазақстан Республикасы Табиғи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ресурстар және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қорғау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Экономикалық саясат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құқықтық сараптама бөлімінің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маманы;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Қараманов Ұзақбай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Парламенті Мәжілісінің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(келісім бойынша);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Тілеубекова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Бақытгүл Төлеуханқызы             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санитарлық-гигиеналық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бөлімінің бастығы.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"Арал өңіріндегі экологиялық қасірет салдарынан зардап шеккен азаматтарды әлеуметтік қорғау туралы" Қазақстан Республикасы Заңының 2003 жылғы 1 қаңтарға дейін тоқтатылған баптарының қолданылуын қайта жалғастыру мүмкіндігі туралы ұсыныстар әзірлесін және 2002 жылғы 1 қыркүйекке дейін Қазақстан Республикасының Үкіметіне ұсынсын.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