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0f33" w14:textId="c1d0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сауда рыноктарын ұйымдастыру және дамыту мәселелері бойынша ұсыныстар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12 маусым N 75-ө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сауда рыноктарының қызметін реттеу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мәселелері бойынша ұсыныстар әзірлеу мақсатында мынадай құрамда жұмыс тобы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 Кәрім Қажымқанұлы         - Қазақстан Республикасы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Премьер-Министрінің орынбасары,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жетекші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 Ғалым Ізбасарұлы        - Қазақстан Республикасының Экономика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және сауда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жетекшінің орынбасары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Воевутко Юрий Иосифович           - Қазақстан Республикасының ішкі істер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министрлігі Жол полициясы комитеті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Тілеумұратов Юрий Жұмабайұлы      - Қазақстан Республикасының Мемлекеттік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кіріс министрлігі Өндірістік емес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төлемдер департаментінің директоры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Тоқсейітова Рабиға Әлібекқызы     - Қазақстан Республикасының Ауыл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шаруашылығы министрлігі Ветеринарлық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қадағалау департаменті Ветеринарлық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әдіснама және нормативтік кесімдер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Үсенова Гауһар Сұлтанқызы         - Қазақстан Республикасының Еңбек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халықты әлеуметтік қорғау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Еңбек және жұмыспен қамту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Әбдірахманова Сәуле Нығметжанқызы - Қазақстан Республикасы Табиғи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монополияларды реттеу, бәсекелестікті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қорғау және шағын бизнесті қолдау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жөніндегі агенттігінің Бәсекелестікті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дамыту департаменті Бәсекелі рынокты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талдау және оның әдіснамасы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Мұқатаев Зәңгір Қалиұлы           - Қазақстан Республикасы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агенттігінің Қаржылық қылмыстарды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анықтау жөніндегі департаменті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Қаржылық қылмыстарды анықтау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басқармасының 2-бөлімі бастығының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міндетін атқарушы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Тілеубекова Бахытгүл Төлеуханқызы - Қазақстан Республикасы Денсаулық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сақтау министрлігінің Мемлекеттік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санитарлық-эпидемиологиялық қадағалау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комитеті санитарлық-гигиеналық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қадағалау бөлімінің бастығы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Айташева Ынтызар Ғайнетдинқызы    - Қазақстан Республикасының Экономика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және сауда министрлігі Сауда,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халықаралық ынтымақтастық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экспорттық бақылау департаментінің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бөлім бастығы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Ыбырайқұлова Жанат Сұлтанқұлқызы  - Қазақстан Республикасының Денсаулық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сақтау министрлігі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санитарлық-эпидемиологиялық қадағалау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комитетінің бас маманы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Смагин Алексей Петрович           - Қазақстан рыноктары мен кәсіпкерлері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қауымдастығының вице-президенті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Андрей Алексеевич       - Петропавл қаласы "Алтын базар" ашық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акционерлік қоғамының қаржы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жөніндегі вице-президенті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2002.08.23. N 128 өкімімен.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15 маусымға дейін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Үкіметіне Қазақстан Республикасында сауда рыноктарын ұйымдастыру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 және олардың қызметтерін реттеу мәселелері жөнінде ұсыныстар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Орталық және жергілікті атқарушы органдар және өзге 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 (келісім бойынша) жұмыс тобының сұрауы бойынша қажетті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