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ddaf" w14:textId="b65d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Ведомствоаралық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11 шілде N 102-ө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1993 жылғы 13 желтоқсандағы Қазақстан Республикасы мен Америка Құрама Штаттарының арасындағы континентаралық баллистикалық ракеталардың шахталық ұшыру қондырғыларын, апатты жағдайлардың салдарларын жоюға және ядролық қарудың таралуына жол бермеуге қатысты келiсiмдi </w:t>
      </w:r>
      <w:r>
        <w:rPr>
          <w:rFonts w:ascii="Times New Roman"/>
          <w:b w:val="false"/>
          <w:i w:val="false"/>
          <w:color w:val="000000"/>
          <w:sz w:val="28"/>
        </w:rPr>
        <w:t xml:space="preserve">Z020328_ </w:t>
      </w:r>
      <w:r>
        <w:rPr>
          <w:rFonts w:ascii="Times New Roman"/>
          <w:b w:val="false"/>
          <w:i w:val="false"/>
          <w:color w:val="000000"/>
          <w:sz w:val="28"/>
        </w:rPr>
        <w:t xml:space="preserve">(бұдан әрi - Келiсiм) ұзарту мәселесi жөнiнде Қазақстан Республикасының Сыртқы iстер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министрлiгi мен Америка Құрама Штаттарының Қазақстан Республикасындағы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Елшiлiгi арасында ноталар алмасу нысанындағы келiсiмнiң қолданылуына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жататын шаруашылық жүргiзушi субъектiлердi белгiлеу процесiнiң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айқындылығын қамтамасыз ету жөнiнде ұсыныстар әзiрлеу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Мынадай құрамда Ведомствоаралық жұмыс тобы құрылсын: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Школьник                     - Қазақстан Республикасының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Владимир Сергеевич             және минералдық ресурстар министрi,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жетекшi;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     - Қазақстан Республикасының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Әбiлғазы Қалиәкпарұлы          және сауда вице-министрi;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Қанатов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Сәбит Сарқытұлы                Мемлекеттiк кiрiс вице-министрi;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Қазыханов                    -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Ержан Хозеұлы                  iстер министрлiгi Көп жақты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ынтымақтастық департаментiнiң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директоры;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Әбдiреев                     - Қазақстан Республикасының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Батырбек Сейтенұлы             және сауда министрлiгi Сауда,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халықаралық ынтымақтастық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экспорттық бақылау департаментi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директорының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  - Қазақстан Республикасы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Тілеукен Зейнiкенұлы           және минералдық ресурстар министрiнің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кеңесшiсi,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Энергетика және минералдық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министрлiгi Халықаралық ынтымақтастық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және мемлекеттiк ғылыми-техникалық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бағдарламалар департаменті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Меңдiғалиев                  - Қазақстан Республикасының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Асылбек Аманшаұлы              министрлiгi жанындағы Қару-жарақтың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қысқартылуын бақылау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инспекциялық қызметтi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жөнiндегi орталықтың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Есмағанбетова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Жанар Саматқызы                министрлiгi Фискальдық саясат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болжамдар департаментi салық саясаты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басқармасының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Шоранова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 Едiгеқызы               Мемлекеттiк кiрiс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Халықаралық салық салу департаментi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халықаралық келiсiмдер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Ақымбекова                   -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Жазира Серiкқызы               iстер министрлiгi Көп жақты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ынтымақтастық департаментінің екiншi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хатшысы;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Әйтенов                      - Қазақстан Республикасының Әдiлет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Марат Дүйсембекұлы             министрлiгi Заңнама департаментiнiң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халықаралық құқық басқармасы екi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жақты ынтымақтастық нормативтiк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құқықтық кесiмдерiн сараптау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дайындау бөлiмiнiң жетекшi маманы.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Ведомствоаралық жұмыс тобы Қауiптi бiрлесiп азайту бағдарламасының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шеңберiнде жасалған келiсiм-шарттарға сәйкес Келiсiмнiң қолданылуына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жататын шаруашылық жүргiзушi субъектiлердi белгiлеу процесiнiң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айқындылығын қамтамасыз ету жөнiндегi ұсыныстарды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Үкiметiнiң қарауына ұсынатын болсын.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өкiмнiң орындалуын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 және минералдық ресурстар министрлiгiне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Жұманазарова 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