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defd" w14:textId="c7bd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15-17 шiлдеде Қазақстан Республикасының Президентi Әкiмшiлiгiнiң және Ресей Федерациясының Президентi Әкiмшілiгiнiң қатысуымен жұмыс тәжiрибесiн алмасу жөнiндегi семинарды дайындау және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Премьер-Министрінің өкімі 2002 жылғы 13 шілде N 103-ө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Президентi Әкiмшiлiгiнiң және Ресей Федерациясының Президентi Әкiмшiлiгiнiң арасында жұмыс тәжiрибесiн алмасу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2002 жылғы 15-17 шiлдеде Алматы қаласында жұмыс тәжiрибесiн алмасу жөнiнде семинар өткiзiлсiн.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Президентi Әкiмшiлiгiнiң және Ресей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Федерациясының Президентi Әкiмшiлiгiнiң қатысуымен жұмыс тәжiрибесiн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алмасу жөнiндегi семинарды ұйымдастыру және өткiзу бойынша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 Президентiнiң Іс Басқармасы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бойынша) семинарды өткiзуге арналған шығыстарды қаржыландыруды 2002 жылға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республикалық бюджетте "Ресми делегацияларға қызмет көрсету"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 бойынша көзделген қаражат есебiнен қамтамасыз 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2002 жылғы 13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103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бекiтілген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Республикасының Президентi Әкiмшiлiгiнiң және Ресей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Федерациясының Президентi Әкiмшiлiгiнiң қатысуымен жұмыс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тәжiрибесiн алмасу жөнiндегi семинарды ұйымдастыру және өткiзу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бойынша iс-шаралар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        Іс-шараның атауы           Орындалу       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мерзімі        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Басшылықпен келiсу үшін бағдарлама   8 шілде  Президент Әкiмшiлiгiнiң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дайындау және семинарға               Iшкi саясат бөлiмi*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қатысушылар құрамын анықтау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Семинарға қатысушылардың тұруын      15-17    Президенттiң 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                       шілде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Семинарға қатысушыларды тамақтан.    15-17    Президенттiң 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дыруды қамтамасыз ету                шілде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бойынша)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Семинарға қатысушыларды көлiк        15-17    Президенттiң 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қызметiмен қамтамасыз ету            шілде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Алматы қаласы әуежайының             15,17    Президенттiң 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VIР-залында 15 адамға шай            шілде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дастарханын қамтамасыз ету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Семинарға Қазақстан тарапынан        14-15    Президент Әкімшілігінің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қатысушылардың келуiн, олардың       шілде    Аумақтық-ұйымдастыру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Алматы қаласына жол жүруiн                    бөлімі*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Жалпы отырыс пен секциялар           15 шілде Президент Әкімшілігінің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бойынша жұмыс үшін үй-жай дайындау            аумақтық-ұйымдастыру,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жабдықтау (мемлекеттiк нышан,            Ішкі саясат бөлімдері*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дыбыс жазу, үдеткiштер, ұйымдық               Президенттің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техника, көрсеткiштер, нысыпнама.         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лар,  бағдарламалар)                          бойынша), 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Алматы қаласының әуежайында қарсы    15,17    СІМ, Алматы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алу/шығарып салу рәсiмiн             шілде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Семинарға Ресей тарапынан қатысушы.  15 шілде СІМ, Алматы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лардың кедендiк рәсiмдерден өтуін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тiркелуін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Семинарға қатысушыларды "Алатау"     15 шілде Президент Әкімшілігінің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санаторийiне орналастыруды                    Ішкі саясат бөлімі*,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 оларға тамақтануды             Президенттің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қызмет көрсетудi ұйымдастыру         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Мәдени бағдарламаны ұйымдастыру      15-16    Президент Әкімшілігінің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шілде    Аумақтық-ұйымдастыру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бөлімі*,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Семинардың хаттамаларын              16-17    Президент Әкiмшiлiгiнiң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жүргiзудi қамтамасыз ету             шілде    Iшкi саясат бөлiмi*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Семинарға қатысушыларды секциялар    16 шілде Президент Әкімшілігінің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бөлуді пысықтау және                  Ішкі саясат бөлімі*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секциялар жұмысын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Семинарды ақпараттық-құжаттама.      15-17    Президент Әкімшілігінің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лық қамтамасыз ету мәселелерiн       шілде    Ішкі саясат бөлімі*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пысықтау (баяндамалардың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мәтiндерiн көбейту, материалдарды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жалпы отырыстардың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секциялардың жұмысына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басқалары)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Сыйлықтарды ұйымдастыру және         15 шілде Президент Әкімшілігінің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оларды семинарға қатысушыларға                Аумақтық-ұйымдастыру,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тапсыру                                       Ішкі саясат бөлімдері*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Президенттің Іс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Қазақстан Республикасы               17 шілде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Президентiнiң Әкiмшілігі атынан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қабылдауды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- жауапты орындаушылар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Әкiмшілігімен келiсiм бойынша белгiленген.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А.Б.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