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1a42" w14:textId="04b1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халықаралық шарттарының күшiне енуi үшiн қажеттi мемлекетішiлiк рәсiмдердi орындау жоспарын бекiту туралы</w:t>
      </w:r>
    </w:p>
    <w:p>
      <w:pPr>
        <w:spacing w:after="0"/>
        <w:ind w:left="0"/>
        <w:jc w:val="both"/>
      </w:pPr>
      <w:r>
        <w:rPr>
          <w:rFonts w:ascii="Times New Roman"/>
          <w:b w:val="false"/>
          <w:i w:val="false"/>
          <w:color w:val="000000"/>
          <w:sz w:val="28"/>
        </w:rPr>
        <w:t>Қазақстан Республикасының Премьер-Министрінің өкімі 2002 жылғы 2 тамыз N 117-ө</w:t>
      </w:r>
    </w:p>
    <w:p>
      <w:pPr>
        <w:spacing w:after="0"/>
        <w:ind w:left="0"/>
        <w:jc w:val="both"/>
      </w:pPr>
      <w:bookmarkStart w:name="z0" w:id="0"/>
      <w:r>
        <w:rPr>
          <w:rFonts w:ascii="Times New Roman"/>
          <w:b w:val="false"/>
          <w:i w:val="false"/>
          <w:color w:val="000000"/>
          <w:sz w:val="28"/>
        </w:rPr>
        <w:t xml:space="preserve">
      Қазақстан Республикасының халықаралық шарттарының күшiне енуi үшiн қажеттi мемлекетiшiлiк рәсiмдердi орындау процесiнде Қазақстан Республикасы мемлекеттiк органдарының iс-қимылдарын бақылауды күшейту және үйлестiру мақсатында: </w:t>
      </w:r>
      <w:r>
        <w:br/>
      </w:r>
      <w:r>
        <w:rPr>
          <w:rFonts w:ascii="Times New Roman"/>
          <w:b w:val="false"/>
          <w:i w:val="false"/>
          <w:color w:val="000000"/>
          <w:sz w:val="28"/>
        </w:rPr>
        <w:t xml:space="preserve">
      1. Қоса берiлiп отырған Қазақстан Республикасының кейбiр халықаралық шарттарының күшiне енуi үшiн қажеттi мемлекетiшiлiк рәсiмдердi орындау жоспары (бұдан әрi - Жоспар) бекiтiлсiн. </w:t>
      </w:r>
      <w:r>
        <w:br/>
      </w:r>
      <w:r>
        <w:rPr>
          <w:rFonts w:ascii="Times New Roman"/>
          <w:b w:val="false"/>
          <w:i w:val="false"/>
          <w:color w:val="000000"/>
          <w:sz w:val="28"/>
        </w:rPr>
        <w:t xml:space="preserve">
      2. Қазақстан Республикасының орталық атқарушы органдары және өзге де мемлекеттiк органдары (келiсiм бойынша) Жоспардың белгiленген мерзiмдерде орындалуын қамтамасыз етсiн және Қазақстан Республикасының Сыртқы iстер министрлiгiне оның орындалу барысы туралы ақпаратты уақтылы берiп отырсын. </w:t>
      </w:r>
      <w:r>
        <w:br/>
      </w:r>
      <w:r>
        <w:rPr>
          <w:rFonts w:ascii="Times New Roman"/>
          <w:b w:val="false"/>
          <w:i w:val="false"/>
          <w:color w:val="000000"/>
          <w:sz w:val="28"/>
        </w:rPr>
        <w:t xml:space="preserve">
      3. Жоспардың орындалуын бақылау Қазақстан Республикасының Сыртқы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iстер министрлiгiне жүктелсiн.</w:t>
      </w:r>
    </w:p>
    <w:p>
      <w:pPr>
        <w:spacing w:after="0"/>
        <w:ind w:left="0"/>
        <w:jc w:val="both"/>
      </w:pPr>
      <w:r>
        <w:rPr>
          <w:rFonts w:ascii="Times New Roman"/>
          <w:b w:val="false"/>
          <w:i w:val="false"/>
          <w:color w:val="000000"/>
          <w:sz w:val="28"/>
        </w:rPr>
        <w:t xml:space="preserve">     4. Қазақстан Республикасы Премьер-Министрiнiң 2001 жылғы 17 мамырдағы </w:t>
      </w:r>
    </w:p>
    <w:p>
      <w:pPr>
        <w:spacing w:after="0"/>
        <w:ind w:left="0"/>
        <w:jc w:val="both"/>
      </w:pPr>
      <w:r>
        <w:rPr>
          <w:rFonts w:ascii="Times New Roman"/>
          <w:b w:val="false"/>
          <w:i w:val="false"/>
          <w:color w:val="000000"/>
          <w:sz w:val="28"/>
        </w:rPr>
        <w:t xml:space="preserve">N 36-ө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R010036_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өкiмiнiң күшi жойылды деп танылсын.</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жылғы 2 тамыздағы</w:t>
      </w:r>
    </w:p>
    <w:p>
      <w:pPr>
        <w:spacing w:after="0"/>
        <w:ind w:left="0"/>
        <w:jc w:val="both"/>
      </w:pPr>
      <w:r>
        <w:rPr>
          <w:rFonts w:ascii="Times New Roman"/>
          <w:b w:val="false"/>
          <w:i w:val="false"/>
          <w:color w:val="000000"/>
          <w:sz w:val="28"/>
        </w:rPr>
        <w:t>                                                     N 117 өкiмiмен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кейбiр халықаралық шарттарының</w:t>
      </w:r>
    </w:p>
    <w:p>
      <w:pPr>
        <w:spacing w:after="0"/>
        <w:ind w:left="0"/>
        <w:jc w:val="both"/>
      </w:pPr>
      <w:r>
        <w:rPr>
          <w:rFonts w:ascii="Times New Roman"/>
          <w:b w:val="false"/>
          <w:i w:val="false"/>
          <w:color w:val="000000"/>
          <w:sz w:val="28"/>
        </w:rPr>
        <w:t>        күшiне енуi үшiн қажеттi мемлекетiшiлiк рәсiмдердi орындау</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Шарттың атауы              Нормативтiк     Жауапты</w:t>
      </w:r>
    </w:p>
    <w:p>
      <w:pPr>
        <w:spacing w:after="0"/>
        <w:ind w:left="0"/>
        <w:jc w:val="both"/>
      </w:pPr>
      <w:r>
        <w:rPr>
          <w:rFonts w:ascii="Times New Roman"/>
          <w:b w:val="false"/>
          <w:i w:val="false"/>
          <w:color w:val="000000"/>
          <w:sz w:val="28"/>
        </w:rPr>
        <w:t>                                               құқықтық    мемлекеттiк</w:t>
      </w:r>
    </w:p>
    <w:p>
      <w:pPr>
        <w:spacing w:after="0"/>
        <w:ind w:left="0"/>
        <w:jc w:val="both"/>
      </w:pPr>
      <w:r>
        <w:rPr>
          <w:rFonts w:ascii="Times New Roman"/>
          <w:b w:val="false"/>
          <w:i w:val="false"/>
          <w:color w:val="000000"/>
          <w:sz w:val="28"/>
        </w:rPr>
        <w:t>                                               кесiмдi        орган</w:t>
      </w:r>
    </w:p>
    <w:p>
      <w:pPr>
        <w:spacing w:after="0"/>
        <w:ind w:left="0"/>
        <w:jc w:val="both"/>
      </w:pPr>
      <w:r>
        <w:rPr>
          <w:rFonts w:ascii="Times New Roman"/>
          <w:b w:val="false"/>
          <w:i w:val="false"/>
          <w:color w:val="000000"/>
          <w:sz w:val="28"/>
        </w:rPr>
        <w:t>                                              уәкiлеттi</w:t>
      </w:r>
    </w:p>
    <w:p>
      <w:pPr>
        <w:spacing w:after="0"/>
        <w:ind w:left="0"/>
        <w:jc w:val="both"/>
      </w:pPr>
      <w:r>
        <w:rPr>
          <w:rFonts w:ascii="Times New Roman"/>
          <w:b w:val="false"/>
          <w:i w:val="false"/>
          <w:color w:val="000000"/>
          <w:sz w:val="28"/>
        </w:rPr>
        <w:t>                                               органға</w:t>
      </w:r>
    </w:p>
    <w:p>
      <w:pPr>
        <w:spacing w:after="0"/>
        <w:ind w:left="0"/>
        <w:jc w:val="both"/>
      </w:pPr>
      <w:r>
        <w:rPr>
          <w:rFonts w:ascii="Times New Roman"/>
          <w:b w:val="false"/>
          <w:i w:val="false"/>
          <w:color w:val="000000"/>
          <w:sz w:val="28"/>
        </w:rPr>
        <w:t>                                               енгiзу</w:t>
      </w:r>
    </w:p>
    <w:p>
      <w:pPr>
        <w:spacing w:after="0"/>
        <w:ind w:left="0"/>
        <w:jc w:val="both"/>
      </w:pPr>
      <w:r>
        <w:rPr>
          <w:rFonts w:ascii="Times New Roman"/>
          <w:b w:val="false"/>
          <w:i w:val="false"/>
          <w:color w:val="000000"/>
          <w:sz w:val="28"/>
        </w:rPr>
        <w:t>                                               мерзiмi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Екi жақты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Қазақстан Республикасы мен Әзiрбайжан        2002        Қазақстан</w:t>
      </w:r>
    </w:p>
    <w:p>
      <w:pPr>
        <w:spacing w:after="0"/>
        <w:ind w:left="0"/>
        <w:jc w:val="both"/>
      </w:pPr>
      <w:r>
        <w:rPr>
          <w:rFonts w:ascii="Times New Roman"/>
          <w:b w:val="false"/>
          <w:i w:val="false"/>
          <w:color w:val="000000"/>
          <w:sz w:val="28"/>
        </w:rPr>
        <w:t>    Республикасы арасында Каспий теңiзi түбiн    жылғы    Республикасының</w:t>
      </w:r>
    </w:p>
    <w:p>
      <w:pPr>
        <w:spacing w:after="0"/>
        <w:ind w:left="0"/>
        <w:jc w:val="both"/>
      </w:pPr>
      <w:r>
        <w:rPr>
          <w:rFonts w:ascii="Times New Roman"/>
          <w:b w:val="false"/>
          <w:i w:val="false"/>
          <w:color w:val="000000"/>
          <w:sz w:val="28"/>
        </w:rPr>
        <w:t>    шектеу туралы Қазақстан Республикасы мен   IV тоқсан   Сыртқы істер</w:t>
      </w:r>
    </w:p>
    <w:p>
      <w:pPr>
        <w:spacing w:after="0"/>
        <w:ind w:left="0"/>
        <w:jc w:val="both"/>
      </w:pPr>
      <w:r>
        <w:rPr>
          <w:rFonts w:ascii="Times New Roman"/>
          <w:b w:val="false"/>
          <w:i w:val="false"/>
          <w:color w:val="000000"/>
          <w:sz w:val="28"/>
        </w:rPr>
        <w:t>    Әзiрбайжан Республикасының арасындағы                   министрлігі</w:t>
      </w:r>
    </w:p>
    <w:p>
      <w:pPr>
        <w:spacing w:after="0"/>
        <w:ind w:left="0"/>
        <w:jc w:val="both"/>
      </w:pPr>
      <w:r>
        <w:rPr>
          <w:rFonts w:ascii="Times New Roman"/>
          <w:b w:val="false"/>
          <w:i w:val="false"/>
          <w:color w:val="000000"/>
          <w:sz w:val="28"/>
        </w:rPr>
        <w:t>    келiсiм (Мәскеу, 29.11.01)                            (бұдан әрі - СІМ)</w:t>
      </w:r>
    </w:p>
    <w:p>
      <w:pPr>
        <w:spacing w:after="0"/>
        <w:ind w:left="0"/>
        <w:jc w:val="both"/>
      </w:pPr>
      <w:r>
        <w:rPr>
          <w:rFonts w:ascii="Times New Roman"/>
          <w:b w:val="false"/>
          <w:i w:val="false"/>
          <w:color w:val="000000"/>
          <w:sz w:val="28"/>
        </w:rPr>
        <w:t>2.  Қазақстан Республикасының Yкiметi мен        2002        Қазақстан</w:t>
      </w:r>
    </w:p>
    <w:p>
      <w:pPr>
        <w:spacing w:after="0"/>
        <w:ind w:left="0"/>
        <w:jc w:val="both"/>
      </w:pPr>
      <w:r>
        <w:rPr>
          <w:rFonts w:ascii="Times New Roman"/>
          <w:b w:val="false"/>
          <w:i w:val="false"/>
          <w:color w:val="000000"/>
          <w:sz w:val="28"/>
        </w:rPr>
        <w:t xml:space="preserve">    Беларусь Республикасы Yкiметiнiң             жылғы    Республикасының </w:t>
      </w:r>
    </w:p>
    <w:p>
      <w:pPr>
        <w:spacing w:after="0"/>
        <w:ind w:left="0"/>
        <w:jc w:val="both"/>
      </w:pPr>
      <w:r>
        <w:rPr>
          <w:rFonts w:ascii="Times New Roman"/>
          <w:b w:val="false"/>
          <w:i w:val="false"/>
          <w:color w:val="000000"/>
          <w:sz w:val="28"/>
        </w:rPr>
        <w:t>    арасындағы Қазақстан Республикасының       IІІ тоқсан   Еңбек және</w:t>
      </w:r>
    </w:p>
    <w:p>
      <w:pPr>
        <w:spacing w:after="0"/>
        <w:ind w:left="0"/>
        <w:jc w:val="both"/>
      </w:pPr>
      <w:r>
        <w:rPr>
          <w:rFonts w:ascii="Times New Roman"/>
          <w:b w:val="false"/>
          <w:i w:val="false"/>
          <w:color w:val="000000"/>
          <w:sz w:val="28"/>
        </w:rPr>
        <w:t xml:space="preserve">    аумағында жұмыс iстейтiн Беларусь                         халықты </w:t>
      </w:r>
    </w:p>
    <w:p>
      <w:pPr>
        <w:spacing w:after="0"/>
        <w:ind w:left="0"/>
        <w:jc w:val="both"/>
      </w:pPr>
      <w:r>
        <w:rPr>
          <w:rFonts w:ascii="Times New Roman"/>
          <w:b w:val="false"/>
          <w:i w:val="false"/>
          <w:color w:val="000000"/>
          <w:sz w:val="28"/>
        </w:rPr>
        <w:t>    Республикасы азаматтары мен Беларусь                    әлеуметтік</w:t>
      </w:r>
    </w:p>
    <w:p>
      <w:pPr>
        <w:spacing w:after="0"/>
        <w:ind w:left="0"/>
        <w:jc w:val="both"/>
      </w:pPr>
      <w:r>
        <w:rPr>
          <w:rFonts w:ascii="Times New Roman"/>
          <w:b w:val="false"/>
          <w:i w:val="false"/>
          <w:color w:val="000000"/>
          <w:sz w:val="28"/>
        </w:rPr>
        <w:t>    Республикасының аумағында жұмыс iстейтiн                  қорғау</w:t>
      </w:r>
    </w:p>
    <w:p>
      <w:pPr>
        <w:spacing w:after="0"/>
        <w:ind w:left="0"/>
        <w:jc w:val="both"/>
      </w:pPr>
      <w:r>
        <w:rPr>
          <w:rFonts w:ascii="Times New Roman"/>
          <w:b w:val="false"/>
          <w:i w:val="false"/>
          <w:color w:val="000000"/>
          <w:sz w:val="28"/>
        </w:rPr>
        <w:t>    Қазақстан Республикасы азаматтарының                    министрлігі</w:t>
      </w:r>
    </w:p>
    <w:p>
      <w:pPr>
        <w:spacing w:after="0"/>
        <w:ind w:left="0"/>
        <w:jc w:val="both"/>
      </w:pPr>
      <w:r>
        <w:rPr>
          <w:rFonts w:ascii="Times New Roman"/>
          <w:b w:val="false"/>
          <w:i w:val="false"/>
          <w:color w:val="000000"/>
          <w:sz w:val="28"/>
        </w:rPr>
        <w:t xml:space="preserve">    еңбек қызметi және оларды әлеуметтiк                  (бұдан әрі - </w:t>
      </w:r>
    </w:p>
    <w:p>
      <w:pPr>
        <w:spacing w:after="0"/>
        <w:ind w:left="0"/>
        <w:jc w:val="both"/>
      </w:pPr>
      <w:r>
        <w:rPr>
          <w:rFonts w:ascii="Times New Roman"/>
          <w:b w:val="false"/>
          <w:i w:val="false"/>
          <w:color w:val="000000"/>
          <w:sz w:val="28"/>
        </w:rPr>
        <w:t>    қорғау туралы келiсiм (Алматы, 23.09.97).                 ЕХҚМ)</w:t>
      </w:r>
    </w:p>
    <w:p>
      <w:pPr>
        <w:spacing w:after="0"/>
        <w:ind w:left="0"/>
        <w:jc w:val="both"/>
      </w:pPr>
      <w:r>
        <w:rPr>
          <w:rFonts w:ascii="Times New Roman"/>
          <w:b w:val="false"/>
          <w:i w:val="false"/>
          <w:color w:val="000000"/>
          <w:sz w:val="28"/>
        </w:rPr>
        <w:t xml:space="preserve">    Келiсiмге өзгерiстер мен толықтырулар </w:t>
      </w:r>
    </w:p>
    <w:p>
      <w:pPr>
        <w:spacing w:after="0"/>
        <w:ind w:left="0"/>
        <w:jc w:val="both"/>
      </w:pPr>
      <w:r>
        <w:rPr>
          <w:rFonts w:ascii="Times New Roman"/>
          <w:b w:val="false"/>
          <w:i w:val="false"/>
          <w:color w:val="000000"/>
          <w:sz w:val="28"/>
        </w:rPr>
        <w:t>    енгiзу туралы хаттама (Астана, 05.10.00)</w:t>
      </w:r>
    </w:p>
    <w:p>
      <w:pPr>
        <w:spacing w:after="0"/>
        <w:ind w:left="0"/>
        <w:jc w:val="both"/>
      </w:pPr>
      <w:r>
        <w:rPr>
          <w:rFonts w:ascii="Times New Roman"/>
          <w:b w:val="false"/>
          <w:i w:val="false"/>
          <w:color w:val="000000"/>
          <w:sz w:val="28"/>
        </w:rPr>
        <w:t xml:space="preserve">3.  Қазақстан Республикасының Yкiметi мен        2002        Қазақстан </w:t>
      </w:r>
    </w:p>
    <w:p>
      <w:pPr>
        <w:spacing w:after="0"/>
        <w:ind w:left="0"/>
        <w:jc w:val="both"/>
      </w:pPr>
      <w:r>
        <w:rPr>
          <w:rFonts w:ascii="Times New Roman"/>
          <w:b w:val="false"/>
          <w:i w:val="false"/>
          <w:color w:val="000000"/>
          <w:sz w:val="28"/>
        </w:rPr>
        <w:t>    Беларусь Республикасы Yкiметiнiң             жылғы    Республикасының</w:t>
      </w:r>
    </w:p>
    <w:p>
      <w:pPr>
        <w:spacing w:after="0"/>
        <w:ind w:left="0"/>
        <w:jc w:val="both"/>
      </w:pPr>
      <w:r>
        <w:rPr>
          <w:rFonts w:ascii="Times New Roman"/>
          <w:b w:val="false"/>
          <w:i w:val="false"/>
          <w:color w:val="000000"/>
          <w:sz w:val="28"/>
        </w:rPr>
        <w:t>    арасындағы Әуе қатынасы туралы келiсiм     IІІ тоқсан   Көлік және</w:t>
      </w:r>
    </w:p>
    <w:p>
      <w:pPr>
        <w:spacing w:after="0"/>
        <w:ind w:left="0"/>
        <w:jc w:val="both"/>
      </w:pPr>
      <w:r>
        <w:rPr>
          <w:rFonts w:ascii="Times New Roman"/>
          <w:b w:val="false"/>
          <w:i w:val="false"/>
          <w:color w:val="000000"/>
          <w:sz w:val="28"/>
        </w:rPr>
        <w:t>    (Алматы, 23.09.97)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(бұдан әрі - ККМ)</w:t>
      </w:r>
    </w:p>
    <w:p>
      <w:pPr>
        <w:spacing w:after="0"/>
        <w:ind w:left="0"/>
        <w:jc w:val="both"/>
      </w:pPr>
      <w:r>
        <w:rPr>
          <w:rFonts w:ascii="Times New Roman"/>
          <w:b w:val="false"/>
          <w:i w:val="false"/>
          <w:color w:val="000000"/>
          <w:sz w:val="28"/>
        </w:rPr>
        <w:t>4.  Қазақстан Республикасының Үкiметi мен        2002           ККМ</w:t>
      </w:r>
    </w:p>
    <w:p>
      <w:pPr>
        <w:spacing w:after="0"/>
        <w:ind w:left="0"/>
        <w:jc w:val="both"/>
      </w:pPr>
      <w:r>
        <w:rPr>
          <w:rFonts w:ascii="Times New Roman"/>
          <w:b w:val="false"/>
          <w:i w:val="false"/>
          <w:color w:val="000000"/>
          <w:sz w:val="28"/>
        </w:rPr>
        <w:t xml:space="preserve">    Бельгия Корольдiгi Үкiметiнiң арасындағы     жылғы </w:t>
      </w:r>
    </w:p>
    <w:p>
      <w:pPr>
        <w:spacing w:after="0"/>
        <w:ind w:left="0"/>
        <w:jc w:val="both"/>
      </w:pPr>
      <w:r>
        <w:rPr>
          <w:rFonts w:ascii="Times New Roman"/>
          <w:b w:val="false"/>
          <w:i w:val="false"/>
          <w:color w:val="000000"/>
          <w:sz w:val="28"/>
        </w:rPr>
        <w:t>    Әуе қатынасы туралы келiсiм                IІІ тоқсан</w:t>
      </w:r>
    </w:p>
    <w:p>
      <w:pPr>
        <w:spacing w:after="0"/>
        <w:ind w:left="0"/>
        <w:jc w:val="both"/>
      </w:pPr>
      <w:r>
        <w:rPr>
          <w:rFonts w:ascii="Times New Roman"/>
          <w:b w:val="false"/>
          <w:i w:val="false"/>
          <w:color w:val="000000"/>
          <w:sz w:val="28"/>
        </w:rPr>
        <w:t>    (Брюссель, 27.06.00)</w:t>
      </w:r>
    </w:p>
    <w:p>
      <w:pPr>
        <w:spacing w:after="0"/>
        <w:ind w:left="0"/>
        <w:jc w:val="both"/>
      </w:pPr>
      <w:r>
        <w:rPr>
          <w:rFonts w:ascii="Times New Roman"/>
          <w:b w:val="false"/>
          <w:i w:val="false"/>
          <w:color w:val="000000"/>
          <w:sz w:val="28"/>
        </w:rPr>
        <w:t>5.  Қазақстан Республикасының Yкiметi мен        2002           ККМ</w:t>
      </w:r>
    </w:p>
    <w:p>
      <w:pPr>
        <w:spacing w:after="0"/>
        <w:ind w:left="0"/>
        <w:jc w:val="both"/>
      </w:pPr>
      <w:r>
        <w:rPr>
          <w:rFonts w:ascii="Times New Roman"/>
          <w:b w:val="false"/>
          <w:i w:val="false"/>
          <w:color w:val="000000"/>
          <w:sz w:val="28"/>
        </w:rPr>
        <w:t>    Болгария Республикасы Yкiметiнiң             жылғы</w:t>
      </w:r>
    </w:p>
    <w:p>
      <w:pPr>
        <w:spacing w:after="0"/>
        <w:ind w:left="0"/>
        <w:jc w:val="both"/>
      </w:pPr>
      <w:r>
        <w:rPr>
          <w:rFonts w:ascii="Times New Roman"/>
          <w:b w:val="false"/>
          <w:i w:val="false"/>
          <w:color w:val="000000"/>
          <w:sz w:val="28"/>
        </w:rPr>
        <w:t>    арасындағы олардың сәйкес аумақтары        ІІІ тоқсан</w:t>
      </w:r>
    </w:p>
    <w:p>
      <w:pPr>
        <w:spacing w:after="0"/>
        <w:ind w:left="0"/>
        <w:jc w:val="both"/>
      </w:pPr>
      <w:r>
        <w:rPr>
          <w:rFonts w:ascii="Times New Roman"/>
          <w:b w:val="false"/>
          <w:i w:val="false"/>
          <w:color w:val="000000"/>
          <w:sz w:val="28"/>
        </w:rPr>
        <w:t xml:space="preserve">    арасындағы және олардан тысқары әуе </w:t>
      </w:r>
    </w:p>
    <w:p>
      <w:pPr>
        <w:spacing w:after="0"/>
        <w:ind w:left="0"/>
        <w:jc w:val="both"/>
      </w:pPr>
      <w:r>
        <w:rPr>
          <w:rFonts w:ascii="Times New Roman"/>
          <w:b w:val="false"/>
          <w:i w:val="false"/>
          <w:color w:val="000000"/>
          <w:sz w:val="28"/>
        </w:rPr>
        <w:t>    қатынасы туралы келiсiм (София,</w:t>
      </w:r>
    </w:p>
    <w:p>
      <w:pPr>
        <w:spacing w:after="0"/>
        <w:ind w:left="0"/>
        <w:jc w:val="both"/>
      </w:pPr>
      <w:r>
        <w:rPr>
          <w:rFonts w:ascii="Times New Roman"/>
          <w:b w:val="false"/>
          <w:i w:val="false"/>
          <w:color w:val="000000"/>
          <w:sz w:val="28"/>
        </w:rPr>
        <w:t>    15.09.99)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Өздерi азаматтары болып табылатын            2002        Қазақстан</w:t>
      </w:r>
    </w:p>
    <w:p>
      <w:pPr>
        <w:spacing w:after="0"/>
        <w:ind w:left="0"/>
        <w:jc w:val="both"/>
      </w:pPr>
      <w:r>
        <w:rPr>
          <w:rFonts w:ascii="Times New Roman"/>
          <w:b w:val="false"/>
          <w:i w:val="false"/>
          <w:color w:val="000000"/>
          <w:sz w:val="28"/>
        </w:rPr>
        <w:t xml:space="preserve">    мемлекетте жазасын өтеу үшiн бас еркiнен     жылғы    Республикасының </w:t>
      </w:r>
    </w:p>
    <w:p>
      <w:pPr>
        <w:spacing w:after="0"/>
        <w:ind w:left="0"/>
        <w:jc w:val="both"/>
      </w:pPr>
      <w:r>
        <w:rPr>
          <w:rFonts w:ascii="Times New Roman"/>
          <w:b w:val="false"/>
          <w:i w:val="false"/>
          <w:color w:val="000000"/>
          <w:sz w:val="28"/>
        </w:rPr>
        <w:t>    айырылып сотталған адамдарды берi жiберу   ІІІ тоқсан    Ішкі істер</w:t>
      </w:r>
    </w:p>
    <w:p>
      <w:pPr>
        <w:spacing w:after="0"/>
        <w:ind w:left="0"/>
        <w:jc w:val="both"/>
      </w:pPr>
      <w:r>
        <w:rPr>
          <w:rFonts w:ascii="Times New Roman"/>
          <w:b w:val="false"/>
          <w:i w:val="false"/>
          <w:color w:val="000000"/>
          <w:sz w:val="28"/>
        </w:rPr>
        <w:t>    туралы Қазақстан Республикасы мен Грузия                 министрлігі</w:t>
      </w:r>
    </w:p>
    <w:p>
      <w:pPr>
        <w:spacing w:after="0"/>
        <w:ind w:left="0"/>
        <w:jc w:val="both"/>
      </w:pPr>
      <w:r>
        <w:rPr>
          <w:rFonts w:ascii="Times New Roman"/>
          <w:b w:val="false"/>
          <w:i w:val="false"/>
          <w:color w:val="000000"/>
          <w:sz w:val="28"/>
        </w:rPr>
        <w:t>    арасындағы шарт (Тбилиси, 17.09.96)                   (бұдан әрі - ІІМ)</w:t>
      </w:r>
    </w:p>
    <w:p>
      <w:pPr>
        <w:spacing w:after="0"/>
        <w:ind w:left="0"/>
        <w:jc w:val="both"/>
      </w:pPr>
      <w:r>
        <w:rPr>
          <w:rFonts w:ascii="Times New Roman"/>
          <w:b w:val="false"/>
          <w:i w:val="false"/>
          <w:color w:val="000000"/>
          <w:sz w:val="28"/>
        </w:rPr>
        <w:t>7.  Қазақстан Республикасының Yкiметi мен        2002        Қазақстан</w:t>
      </w:r>
    </w:p>
    <w:p>
      <w:pPr>
        <w:spacing w:after="0"/>
        <w:ind w:left="0"/>
        <w:jc w:val="both"/>
      </w:pPr>
      <w:r>
        <w:rPr>
          <w:rFonts w:ascii="Times New Roman"/>
          <w:b w:val="false"/>
          <w:i w:val="false"/>
          <w:color w:val="000000"/>
          <w:sz w:val="28"/>
        </w:rPr>
        <w:t>    Египет Араб Республикасының Үкiметi          жылғы    Республикасының</w:t>
      </w:r>
    </w:p>
    <w:p>
      <w:pPr>
        <w:spacing w:after="0"/>
        <w:ind w:left="0"/>
        <w:jc w:val="both"/>
      </w:pPr>
      <w:r>
        <w:rPr>
          <w:rFonts w:ascii="Times New Roman"/>
          <w:b w:val="false"/>
          <w:i w:val="false"/>
          <w:color w:val="000000"/>
          <w:sz w:val="28"/>
        </w:rPr>
        <w:t xml:space="preserve">    арасындағы "Нұр-Мүбәрак" ислам             ІІІ тоқсан Білім және ғылым </w:t>
      </w:r>
    </w:p>
    <w:p>
      <w:pPr>
        <w:spacing w:after="0"/>
        <w:ind w:left="0"/>
        <w:jc w:val="both"/>
      </w:pPr>
      <w:r>
        <w:rPr>
          <w:rFonts w:ascii="Times New Roman"/>
          <w:b w:val="false"/>
          <w:i w:val="false"/>
          <w:color w:val="000000"/>
          <w:sz w:val="28"/>
        </w:rPr>
        <w:t>    мәдениетiнiң Египет университетi туралы                  министрлігі</w:t>
      </w:r>
    </w:p>
    <w:p>
      <w:pPr>
        <w:spacing w:after="0"/>
        <w:ind w:left="0"/>
        <w:jc w:val="both"/>
      </w:pPr>
      <w:r>
        <w:rPr>
          <w:rFonts w:ascii="Times New Roman"/>
          <w:b w:val="false"/>
          <w:i w:val="false"/>
          <w:color w:val="000000"/>
          <w:sz w:val="28"/>
        </w:rPr>
        <w:t>    келiсiм (Алматы, 18.06.01)                            (бұдан әрі - БҒМ)</w:t>
      </w:r>
    </w:p>
    <w:p>
      <w:pPr>
        <w:spacing w:after="0"/>
        <w:ind w:left="0"/>
        <w:jc w:val="both"/>
      </w:pPr>
      <w:r>
        <w:rPr>
          <w:rFonts w:ascii="Times New Roman"/>
          <w:b w:val="false"/>
          <w:i w:val="false"/>
          <w:color w:val="000000"/>
          <w:sz w:val="28"/>
        </w:rPr>
        <w:t>8.  Қазақстан Республикасының Yкiметi мен        2002           ККМ</w:t>
      </w:r>
    </w:p>
    <w:p>
      <w:pPr>
        <w:spacing w:after="0"/>
        <w:ind w:left="0"/>
        <w:jc w:val="both"/>
      </w:pPr>
      <w:r>
        <w:rPr>
          <w:rFonts w:ascii="Times New Roman"/>
          <w:b w:val="false"/>
          <w:i w:val="false"/>
          <w:color w:val="000000"/>
          <w:sz w:val="28"/>
        </w:rPr>
        <w:t xml:space="preserve">    Египет Араб Республикасының Yкiметi          жылғы          </w:t>
      </w:r>
    </w:p>
    <w:p>
      <w:pPr>
        <w:spacing w:after="0"/>
        <w:ind w:left="0"/>
        <w:jc w:val="both"/>
      </w:pPr>
      <w:r>
        <w:rPr>
          <w:rFonts w:ascii="Times New Roman"/>
          <w:b w:val="false"/>
          <w:i w:val="false"/>
          <w:color w:val="000000"/>
          <w:sz w:val="28"/>
        </w:rPr>
        <w:t>    арасындағы Әуе қатынасы туралы келiсiм     ІІІ тоқсан</w:t>
      </w:r>
    </w:p>
    <w:p>
      <w:pPr>
        <w:spacing w:after="0"/>
        <w:ind w:left="0"/>
        <w:jc w:val="both"/>
      </w:pPr>
      <w:r>
        <w:rPr>
          <w:rFonts w:ascii="Times New Roman"/>
          <w:b w:val="false"/>
          <w:i w:val="false"/>
          <w:color w:val="000000"/>
          <w:sz w:val="28"/>
        </w:rPr>
        <w:t>    (Каир, 11.11.01)</w:t>
      </w:r>
    </w:p>
    <w:p>
      <w:pPr>
        <w:spacing w:after="0"/>
        <w:ind w:left="0"/>
        <w:jc w:val="both"/>
      </w:pPr>
      <w:r>
        <w:rPr>
          <w:rFonts w:ascii="Times New Roman"/>
          <w:b w:val="false"/>
          <w:i w:val="false"/>
          <w:color w:val="000000"/>
          <w:sz w:val="28"/>
        </w:rPr>
        <w:t>9.  Қазақстан Республикасы Yкiметi мен Иран      2002           ККМ</w:t>
      </w:r>
    </w:p>
    <w:p>
      <w:pPr>
        <w:spacing w:after="0"/>
        <w:ind w:left="0"/>
        <w:jc w:val="both"/>
      </w:pPr>
      <w:r>
        <w:rPr>
          <w:rFonts w:ascii="Times New Roman"/>
          <w:b w:val="false"/>
          <w:i w:val="false"/>
          <w:color w:val="000000"/>
          <w:sz w:val="28"/>
        </w:rPr>
        <w:t xml:space="preserve">    Ислам Республикасы Yкiметi арасындағы        жылғы </w:t>
      </w:r>
    </w:p>
    <w:p>
      <w:pPr>
        <w:spacing w:after="0"/>
        <w:ind w:left="0"/>
        <w:jc w:val="both"/>
      </w:pPr>
      <w:r>
        <w:rPr>
          <w:rFonts w:ascii="Times New Roman"/>
          <w:b w:val="false"/>
          <w:i w:val="false"/>
          <w:color w:val="000000"/>
          <w:sz w:val="28"/>
        </w:rPr>
        <w:t>    теңiздiк сауда кеме қатынасы туралы        IV тоқсан</w:t>
      </w:r>
    </w:p>
    <w:p>
      <w:pPr>
        <w:spacing w:after="0"/>
        <w:ind w:left="0"/>
        <w:jc w:val="both"/>
      </w:pPr>
      <w:r>
        <w:rPr>
          <w:rFonts w:ascii="Times New Roman"/>
          <w:b w:val="false"/>
          <w:i w:val="false"/>
          <w:color w:val="000000"/>
          <w:sz w:val="28"/>
        </w:rPr>
        <w:t>    келiсiм (Тегеран, 12.05.93)</w:t>
      </w:r>
    </w:p>
    <w:p>
      <w:pPr>
        <w:spacing w:after="0"/>
        <w:ind w:left="0"/>
        <w:jc w:val="both"/>
      </w:pPr>
      <w:r>
        <w:rPr>
          <w:rFonts w:ascii="Times New Roman"/>
          <w:b w:val="false"/>
          <w:i w:val="false"/>
          <w:color w:val="000000"/>
          <w:sz w:val="28"/>
        </w:rPr>
        <w:t>10. Қазақстан Республикасының Yкiметi мен        2002           ККМ</w:t>
      </w:r>
    </w:p>
    <w:p>
      <w:pPr>
        <w:spacing w:after="0"/>
        <w:ind w:left="0"/>
        <w:jc w:val="both"/>
      </w:pPr>
      <w:r>
        <w:rPr>
          <w:rFonts w:ascii="Times New Roman"/>
          <w:b w:val="false"/>
          <w:i w:val="false"/>
          <w:color w:val="000000"/>
          <w:sz w:val="28"/>
        </w:rPr>
        <w:t>    Испания Корольдiгi Yкiметiнiң арасындағы     жылғы</w:t>
      </w:r>
    </w:p>
    <w:p>
      <w:pPr>
        <w:spacing w:after="0"/>
        <w:ind w:left="0"/>
        <w:jc w:val="both"/>
      </w:pPr>
      <w:r>
        <w:rPr>
          <w:rFonts w:ascii="Times New Roman"/>
          <w:b w:val="false"/>
          <w:i w:val="false"/>
          <w:color w:val="000000"/>
          <w:sz w:val="28"/>
        </w:rPr>
        <w:t>    жолаушылар мен жүктердiң халықаралық       ІІІ тоқсан</w:t>
      </w:r>
    </w:p>
    <w:p>
      <w:pPr>
        <w:spacing w:after="0"/>
        <w:ind w:left="0"/>
        <w:jc w:val="both"/>
      </w:pPr>
      <w:r>
        <w:rPr>
          <w:rFonts w:ascii="Times New Roman"/>
          <w:b w:val="false"/>
          <w:i w:val="false"/>
          <w:color w:val="000000"/>
          <w:sz w:val="28"/>
        </w:rPr>
        <w:t>    автомобиль тасымалы туралы келiсiм</w:t>
      </w:r>
    </w:p>
    <w:p>
      <w:pPr>
        <w:spacing w:after="0"/>
        <w:ind w:left="0"/>
        <w:jc w:val="both"/>
      </w:pPr>
      <w:r>
        <w:rPr>
          <w:rFonts w:ascii="Times New Roman"/>
          <w:b w:val="false"/>
          <w:i w:val="false"/>
          <w:color w:val="000000"/>
          <w:sz w:val="28"/>
        </w:rPr>
        <w:t>    (Мадрид, 30.10.00)</w:t>
      </w:r>
    </w:p>
    <w:p>
      <w:pPr>
        <w:spacing w:after="0"/>
        <w:ind w:left="0"/>
        <w:jc w:val="both"/>
      </w:pPr>
      <w:r>
        <w:rPr>
          <w:rFonts w:ascii="Times New Roman"/>
          <w:b w:val="false"/>
          <w:i w:val="false"/>
          <w:color w:val="000000"/>
          <w:sz w:val="28"/>
        </w:rPr>
        <w:t>11. Қазақстан Республикасының Yкiметi мен        2002        Қазақстан</w:t>
      </w:r>
    </w:p>
    <w:p>
      <w:pPr>
        <w:spacing w:after="0"/>
        <w:ind w:left="0"/>
        <w:jc w:val="both"/>
      </w:pPr>
      <w:r>
        <w:rPr>
          <w:rFonts w:ascii="Times New Roman"/>
          <w:b w:val="false"/>
          <w:i w:val="false"/>
          <w:color w:val="000000"/>
          <w:sz w:val="28"/>
        </w:rPr>
        <w:t xml:space="preserve">    Қытай Халық Республикасының Yкiметi          жылғы    Республикасының </w:t>
      </w:r>
    </w:p>
    <w:p>
      <w:pPr>
        <w:spacing w:after="0"/>
        <w:ind w:left="0"/>
        <w:jc w:val="both"/>
      </w:pPr>
      <w:r>
        <w:rPr>
          <w:rFonts w:ascii="Times New Roman"/>
          <w:b w:val="false"/>
          <w:i w:val="false"/>
          <w:color w:val="000000"/>
          <w:sz w:val="28"/>
        </w:rPr>
        <w:t xml:space="preserve">    арасындағы мұнай және газ саласындағы      ІІІ тоқсан Энергетика және  </w:t>
      </w:r>
    </w:p>
    <w:p>
      <w:pPr>
        <w:spacing w:after="0"/>
        <w:ind w:left="0"/>
        <w:jc w:val="both"/>
      </w:pPr>
      <w:r>
        <w:rPr>
          <w:rFonts w:ascii="Times New Roman"/>
          <w:b w:val="false"/>
          <w:i w:val="false"/>
          <w:color w:val="000000"/>
          <w:sz w:val="28"/>
        </w:rPr>
        <w:t>    ынтымақтастық туралы келiсiм                            минералдық</w:t>
      </w:r>
    </w:p>
    <w:p>
      <w:pPr>
        <w:spacing w:after="0"/>
        <w:ind w:left="0"/>
        <w:jc w:val="both"/>
      </w:pPr>
      <w:r>
        <w:rPr>
          <w:rFonts w:ascii="Times New Roman"/>
          <w:b w:val="false"/>
          <w:i w:val="false"/>
          <w:color w:val="000000"/>
          <w:sz w:val="28"/>
        </w:rPr>
        <w:t>    (Алматы, 24.09.97)                                      ресурстар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(бұдан әрі -     </w:t>
      </w:r>
    </w:p>
    <w:p>
      <w:pPr>
        <w:spacing w:after="0"/>
        <w:ind w:left="0"/>
        <w:jc w:val="both"/>
      </w:pPr>
      <w:r>
        <w:rPr>
          <w:rFonts w:ascii="Times New Roman"/>
          <w:b w:val="false"/>
          <w:i w:val="false"/>
          <w:color w:val="000000"/>
          <w:sz w:val="28"/>
        </w:rPr>
        <w:t>                                                              ЭМРМ)</w:t>
      </w:r>
    </w:p>
    <w:p>
      <w:pPr>
        <w:spacing w:after="0"/>
        <w:ind w:left="0"/>
        <w:jc w:val="both"/>
      </w:pPr>
      <w:r>
        <w:rPr>
          <w:rFonts w:ascii="Times New Roman"/>
          <w:b w:val="false"/>
          <w:i w:val="false"/>
          <w:color w:val="000000"/>
          <w:sz w:val="28"/>
        </w:rPr>
        <w:t xml:space="preserve">12. Қазақстан Республикасының Yкiметi мен        2002        Қазақстан </w:t>
      </w:r>
    </w:p>
    <w:p>
      <w:pPr>
        <w:spacing w:after="0"/>
        <w:ind w:left="0"/>
        <w:jc w:val="both"/>
      </w:pPr>
      <w:r>
        <w:rPr>
          <w:rFonts w:ascii="Times New Roman"/>
          <w:b w:val="false"/>
          <w:i w:val="false"/>
          <w:color w:val="000000"/>
          <w:sz w:val="28"/>
        </w:rPr>
        <w:t xml:space="preserve">    Қытай Халық Республикасы Yкiметiнiң          жылғы    Республикасының </w:t>
      </w:r>
    </w:p>
    <w:p>
      <w:pPr>
        <w:spacing w:after="0"/>
        <w:ind w:left="0"/>
        <w:jc w:val="both"/>
      </w:pPr>
      <w:r>
        <w:rPr>
          <w:rFonts w:ascii="Times New Roman"/>
          <w:b w:val="false"/>
          <w:i w:val="false"/>
          <w:color w:val="000000"/>
          <w:sz w:val="28"/>
        </w:rPr>
        <w:t>    арасындағы трансшекаралық өзендердi        ІІІ тоқсан Табиғи ресурстар</w:t>
      </w:r>
    </w:p>
    <w:p>
      <w:pPr>
        <w:spacing w:after="0"/>
        <w:ind w:left="0"/>
        <w:jc w:val="both"/>
      </w:pPr>
      <w:r>
        <w:rPr>
          <w:rFonts w:ascii="Times New Roman"/>
          <w:b w:val="false"/>
          <w:i w:val="false"/>
          <w:color w:val="000000"/>
          <w:sz w:val="28"/>
        </w:rPr>
        <w:t xml:space="preserve">    пайдалану және қорғау саласындағы                      және қоршаған </w:t>
      </w:r>
    </w:p>
    <w:p>
      <w:pPr>
        <w:spacing w:after="0"/>
        <w:ind w:left="0"/>
        <w:jc w:val="both"/>
      </w:pPr>
      <w:r>
        <w:rPr>
          <w:rFonts w:ascii="Times New Roman"/>
          <w:b w:val="false"/>
          <w:i w:val="false"/>
          <w:color w:val="000000"/>
          <w:sz w:val="28"/>
        </w:rPr>
        <w:t>    ынтымақтастық туралы келiсiм                           ортаны қорғау</w:t>
      </w:r>
    </w:p>
    <w:p>
      <w:pPr>
        <w:spacing w:after="0"/>
        <w:ind w:left="0"/>
        <w:jc w:val="both"/>
      </w:pPr>
      <w:r>
        <w:rPr>
          <w:rFonts w:ascii="Times New Roman"/>
          <w:b w:val="false"/>
          <w:i w:val="false"/>
          <w:color w:val="000000"/>
          <w:sz w:val="28"/>
        </w:rPr>
        <w:t>    (Астана, 12.09.01)                                       министрлігі</w:t>
      </w:r>
    </w:p>
    <w:p>
      <w:pPr>
        <w:spacing w:after="0"/>
        <w:ind w:left="0"/>
        <w:jc w:val="both"/>
      </w:pPr>
      <w:r>
        <w:rPr>
          <w:rFonts w:ascii="Times New Roman"/>
          <w:b w:val="false"/>
          <w:i w:val="false"/>
          <w:color w:val="000000"/>
          <w:sz w:val="28"/>
        </w:rPr>
        <w:t xml:space="preserve">                                                          (бұдан әрі -     </w:t>
      </w:r>
    </w:p>
    <w:p>
      <w:pPr>
        <w:spacing w:after="0"/>
        <w:ind w:left="0"/>
        <w:jc w:val="both"/>
      </w:pPr>
      <w:r>
        <w:rPr>
          <w:rFonts w:ascii="Times New Roman"/>
          <w:b w:val="false"/>
          <w:i w:val="false"/>
          <w:color w:val="000000"/>
          <w:sz w:val="28"/>
        </w:rPr>
        <w:t>                                                              ТОҚМ)</w:t>
      </w:r>
    </w:p>
    <w:p>
      <w:pPr>
        <w:spacing w:after="0"/>
        <w:ind w:left="0"/>
        <w:jc w:val="both"/>
      </w:pPr>
      <w:r>
        <w:rPr>
          <w:rFonts w:ascii="Times New Roman"/>
          <w:b w:val="false"/>
          <w:i w:val="false"/>
          <w:color w:val="000000"/>
          <w:sz w:val="28"/>
        </w:rPr>
        <w:t xml:space="preserve">13. Қазақстан Республикасының Yкiметi мен        2002        Қазақстан </w:t>
      </w:r>
    </w:p>
    <w:p>
      <w:pPr>
        <w:spacing w:after="0"/>
        <w:ind w:left="0"/>
        <w:jc w:val="both"/>
      </w:pPr>
      <w:r>
        <w:rPr>
          <w:rFonts w:ascii="Times New Roman"/>
          <w:b w:val="false"/>
          <w:i w:val="false"/>
          <w:color w:val="000000"/>
          <w:sz w:val="28"/>
        </w:rPr>
        <w:t xml:space="preserve">    Қытай Халық Республикасының Yкiметi          жылғы    Республикасының  </w:t>
      </w:r>
    </w:p>
    <w:p>
      <w:pPr>
        <w:spacing w:after="0"/>
        <w:ind w:left="0"/>
        <w:jc w:val="both"/>
      </w:pPr>
      <w:r>
        <w:rPr>
          <w:rFonts w:ascii="Times New Roman"/>
          <w:b w:val="false"/>
          <w:i w:val="false"/>
          <w:color w:val="000000"/>
          <w:sz w:val="28"/>
        </w:rPr>
        <w:t>    арасында табысқа салынатын салықтарға      IV тоқсан       Қаржы</w:t>
      </w:r>
    </w:p>
    <w:p>
      <w:pPr>
        <w:spacing w:after="0"/>
        <w:ind w:left="0"/>
        <w:jc w:val="both"/>
      </w:pPr>
      <w:r>
        <w:rPr>
          <w:rFonts w:ascii="Times New Roman"/>
          <w:b w:val="false"/>
          <w:i w:val="false"/>
          <w:color w:val="000000"/>
          <w:sz w:val="28"/>
        </w:rPr>
        <w:t>    қатысты қосарланған салық салуды                        министрлігі</w:t>
      </w:r>
    </w:p>
    <w:p>
      <w:pPr>
        <w:spacing w:after="0"/>
        <w:ind w:left="0"/>
        <w:jc w:val="both"/>
      </w:pPr>
      <w:r>
        <w:rPr>
          <w:rFonts w:ascii="Times New Roman"/>
          <w:b w:val="false"/>
          <w:i w:val="false"/>
          <w:color w:val="000000"/>
          <w:sz w:val="28"/>
        </w:rPr>
        <w:t xml:space="preserve">    болдырмау және салық төлеуден жалтаруға               (бұдан әрі - </w:t>
      </w:r>
    </w:p>
    <w:p>
      <w:pPr>
        <w:spacing w:after="0"/>
        <w:ind w:left="0"/>
        <w:jc w:val="both"/>
      </w:pPr>
      <w:r>
        <w:rPr>
          <w:rFonts w:ascii="Times New Roman"/>
          <w:b w:val="false"/>
          <w:i w:val="false"/>
          <w:color w:val="000000"/>
          <w:sz w:val="28"/>
        </w:rPr>
        <w:t xml:space="preserve">    жол бермеу туралы келiсiм                                  ҚарМ)     </w:t>
      </w:r>
    </w:p>
    <w:p>
      <w:pPr>
        <w:spacing w:after="0"/>
        <w:ind w:left="0"/>
        <w:jc w:val="both"/>
      </w:pPr>
      <w:r>
        <w:rPr>
          <w:rFonts w:ascii="Times New Roman"/>
          <w:b w:val="false"/>
          <w:i w:val="false"/>
          <w:color w:val="000000"/>
          <w:sz w:val="28"/>
        </w:rPr>
        <w:t>    (Астана, 12.09.01)</w:t>
      </w:r>
    </w:p>
    <w:p>
      <w:pPr>
        <w:spacing w:after="0"/>
        <w:ind w:left="0"/>
        <w:jc w:val="both"/>
      </w:pPr>
      <w:r>
        <w:rPr>
          <w:rFonts w:ascii="Times New Roman"/>
          <w:b w:val="false"/>
          <w:i w:val="false"/>
          <w:color w:val="000000"/>
          <w:sz w:val="28"/>
        </w:rPr>
        <w:t>14. Қазақстан Республикасының Yкiметi мен        2002           ККМ</w:t>
      </w:r>
    </w:p>
    <w:p>
      <w:pPr>
        <w:spacing w:after="0"/>
        <w:ind w:left="0"/>
        <w:jc w:val="both"/>
      </w:pPr>
      <w:r>
        <w:rPr>
          <w:rFonts w:ascii="Times New Roman"/>
          <w:b w:val="false"/>
          <w:i w:val="false"/>
          <w:color w:val="000000"/>
          <w:sz w:val="28"/>
        </w:rPr>
        <w:t>    Қырғыз Республикасы Yкiметiнiң               жылғы</w:t>
      </w:r>
    </w:p>
    <w:p>
      <w:pPr>
        <w:spacing w:after="0"/>
        <w:ind w:left="0"/>
        <w:jc w:val="both"/>
      </w:pPr>
      <w:r>
        <w:rPr>
          <w:rFonts w:ascii="Times New Roman"/>
          <w:b w:val="false"/>
          <w:i w:val="false"/>
          <w:color w:val="000000"/>
          <w:sz w:val="28"/>
        </w:rPr>
        <w:t>    арасындағы әуе қозғалысын ұйымдастыру      ІІІ тоқсан</w:t>
      </w:r>
    </w:p>
    <w:p>
      <w:pPr>
        <w:spacing w:after="0"/>
        <w:ind w:left="0"/>
        <w:jc w:val="both"/>
      </w:pPr>
      <w:r>
        <w:rPr>
          <w:rFonts w:ascii="Times New Roman"/>
          <w:b w:val="false"/>
          <w:i w:val="false"/>
          <w:color w:val="000000"/>
          <w:sz w:val="28"/>
        </w:rPr>
        <w:t xml:space="preserve">    мен басқару үшiн жауапкершiлiктi беру </w:t>
      </w:r>
    </w:p>
    <w:p>
      <w:pPr>
        <w:spacing w:after="0"/>
        <w:ind w:left="0"/>
        <w:jc w:val="both"/>
      </w:pPr>
      <w:r>
        <w:rPr>
          <w:rFonts w:ascii="Times New Roman"/>
          <w:b w:val="false"/>
          <w:i w:val="false"/>
          <w:color w:val="000000"/>
          <w:sz w:val="28"/>
        </w:rPr>
        <w:t>    туралы келiсiм (Бішкек, 14.12.00)</w:t>
      </w:r>
    </w:p>
    <w:p>
      <w:pPr>
        <w:spacing w:after="0"/>
        <w:ind w:left="0"/>
        <w:jc w:val="both"/>
      </w:pPr>
      <w:r>
        <w:rPr>
          <w:rFonts w:ascii="Times New Roman"/>
          <w:b w:val="false"/>
          <w:i w:val="false"/>
          <w:color w:val="000000"/>
          <w:sz w:val="28"/>
        </w:rPr>
        <w:t xml:space="preserve">15. 1999 жылғы 15 қарашадағы Қазақстан           2002           ККМ </w:t>
      </w:r>
    </w:p>
    <w:p>
      <w:pPr>
        <w:spacing w:after="0"/>
        <w:ind w:left="0"/>
        <w:jc w:val="both"/>
      </w:pPr>
      <w:r>
        <w:rPr>
          <w:rFonts w:ascii="Times New Roman"/>
          <w:b w:val="false"/>
          <w:i w:val="false"/>
          <w:color w:val="000000"/>
          <w:sz w:val="28"/>
        </w:rPr>
        <w:t>    Республикасының Yкiметi мен Қырғыз           жылғы</w:t>
      </w:r>
    </w:p>
    <w:p>
      <w:pPr>
        <w:spacing w:after="0"/>
        <w:ind w:left="0"/>
        <w:jc w:val="both"/>
      </w:pPr>
      <w:r>
        <w:rPr>
          <w:rFonts w:ascii="Times New Roman"/>
          <w:b w:val="false"/>
          <w:i w:val="false"/>
          <w:color w:val="000000"/>
          <w:sz w:val="28"/>
        </w:rPr>
        <w:t xml:space="preserve">    Республикасы Yкiметiнiң арасындағы         ІІІ тоқсан  </w:t>
      </w:r>
    </w:p>
    <w:p>
      <w:pPr>
        <w:spacing w:after="0"/>
        <w:ind w:left="0"/>
        <w:jc w:val="both"/>
      </w:pPr>
      <w:r>
        <w:rPr>
          <w:rFonts w:ascii="Times New Roman"/>
          <w:b w:val="false"/>
          <w:i w:val="false"/>
          <w:color w:val="000000"/>
          <w:sz w:val="28"/>
        </w:rPr>
        <w:t>    Алматы Бiшкек бағыты бойынша шекаралық</w:t>
      </w:r>
    </w:p>
    <w:p>
      <w:pPr>
        <w:spacing w:after="0"/>
        <w:ind w:left="0"/>
        <w:jc w:val="both"/>
      </w:pPr>
      <w:r>
        <w:rPr>
          <w:rFonts w:ascii="Times New Roman"/>
          <w:b w:val="false"/>
          <w:i w:val="false"/>
          <w:color w:val="000000"/>
          <w:sz w:val="28"/>
        </w:rPr>
        <w:t>    өту туралы келiсiмге толықтыру енгiзу</w:t>
      </w:r>
    </w:p>
    <w:p>
      <w:pPr>
        <w:spacing w:after="0"/>
        <w:ind w:left="0"/>
        <w:jc w:val="both"/>
      </w:pPr>
      <w:r>
        <w:rPr>
          <w:rFonts w:ascii="Times New Roman"/>
          <w:b w:val="false"/>
          <w:i w:val="false"/>
          <w:color w:val="000000"/>
          <w:sz w:val="28"/>
        </w:rPr>
        <w:t>    туралы хаттама (Астана, 31.05.01)</w:t>
      </w:r>
    </w:p>
    <w:p>
      <w:pPr>
        <w:spacing w:after="0"/>
        <w:ind w:left="0"/>
        <w:jc w:val="both"/>
      </w:pPr>
      <w:r>
        <w:rPr>
          <w:rFonts w:ascii="Times New Roman"/>
          <w:b w:val="false"/>
          <w:i w:val="false"/>
          <w:color w:val="000000"/>
          <w:sz w:val="28"/>
        </w:rPr>
        <w:t>16. Қазақстан Республикасы мен Қырғыз            2002           СІМ</w:t>
      </w:r>
    </w:p>
    <w:p>
      <w:pPr>
        <w:spacing w:after="0"/>
        <w:ind w:left="0"/>
        <w:jc w:val="both"/>
      </w:pPr>
      <w:r>
        <w:rPr>
          <w:rFonts w:ascii="Times New Roman"/>
          <w:b w:val="false"/>
          <w:i w:val="false"/>
          <w:color w:val="000000"/>
          <w:sz w:val="28"/>
        </w:rPr>
        <w:t>    Республикасы арасындағы шекара               жылғы</w:t>
      </w:r>
    </w:p>
    <w:p>
      <w:pPr>
        <w:spacing w:after="0"/>
        <w:ind w:left="0"/>
        <w:jc w:val="both"/>
      </w:pPr>
      <w:r>
        <w:rPr>
          <w:rFonts w:ascii="Times New Roman"/>
          <w:b w:val="false"/>
          <w:i w:val="false"/>
          <w:color w:val="000000"/>
          <w:sz w:val="28"/>
        </w:rPr>
        <w:t>    ауданындағы сенiм шаралары жөнiндегi       ІІІ тоқсан</w:t>
      </w:r>
    </w:p>
    <w:p>
      <w:pPr>
        <w:spacing w:after="0"/>
        <w:ind w:left="0"/>
        <w:jc w:val="both"/>
      </w:pPr>
      <w:r>
        <w:rPr>
          <w:rFonts w:ascii="Times New Roman"/>
          <w:b w:val="false"/>
          <w:i w:val="false"/>
          <w:color w:val="000000"/>
          <w:sz w:val="28"/>
        </w:rPr>
        <w:t>    келiсiм (Астана, 15.12.01)</w:t>
      </w:r>
    </w:p>
    <w:p>
      <w:pPr>
        <w:spacing w:after="0"/>
        <w:ind w:left="0"/>
        <w:jc w:val="both"/>
      </w:pPr>
      <w:r>
        <w:rPr>
          <w:rFonts w:ascii="Times New Roman"/>
          <w:b w:val="false"/>
          <w:i w:val="false"/>
          <w:color w:val="000000"/>
          <w:sz w:val="28"/>
        </w:rPr>
        <w:t xml:space="preserve">17. Қазақстан Республикасы мен Қырғыз            2002        Қазақстан  </w:t>
      </w:r>
    </w:p>
    <w:p>
      <w:pPr>
        <w:spacing w:after="0"/>
        <w:ind w:left="0"/>
        <w:jc w:val="both"/>
      </w:pPr>
      <w:r>
        <w:rPr>
          <w:rFonts w:ascii="Times New Roman"/>
          <w:b w:val="false"/>
          <w:i w:val="false"/>
          <w:color w:val="000000"/>
          <w:sz w:val="28"/>
        </w:rPr>
        <w:t xml:space="preserve">    Республикасы арасындағы мемлекеттiк          жылғы    Республикасының </w:t>
      </w:r>
    </w:p>
    <w:p>
      <w:pPr>
        <w:spacing w:after="0"/>
        <w:ind w:left="0"/>
        <w:jc w:val="both"/>
      </w:pPr>
      <w:r>
        <w:rPr>
          <w:rFonts w:ascii="Times New Roman"/>
          <w:b w:val="false"/>
          <w:i w:val="false"/>
          <w:color w:val="000000"/>
          <w:sz w:val="28"/>
        </w:rPr>
        <w:t xml:space="preserve">    шекара күзетiндегі ынтымақтастық           ІІІ тоқсан      Ұлттық </w:t>
      </w:r>
    </w:p>
    <w:p>
      <w:pPr>
        <w:spacing w:after="0"/>
        <w:ind w:left="0"/>
        <w:jc w:val="both"/>
      </w:pPr>
      <w:r>
        <w:rPr>
          <w:rFonts w:ascii="Times New Roman"/>
          <w:b w:val="false"/>
          <w:i w:val="false"/>
          <w:color w:val="000000"/>
          <w:sz w:val="28"/>
        </w:rPr>
        <w:t>    туралы  келiсiм (Астана, 15.12.01)                       қауіпсіздік</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(бұдан әрi - ҰҚК)</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18. Қазақстан Республикасының Yкiметi мен        2002           ҰҚК   </w:t>
      </w:r>
    </w:p>
    <w:p>
      <w:pPr>
        <w:spacing w:after="0"/>
        <w:ind w:left="0"/>
        <w:jc w:val="both"/>
      </w:pPr>
      <w:r>
        <w:rPr>
          <w:rFonts w:ascii="Times New Roman"/>
          <w:b w:val="false"/>
          <w:i w:val="false"/>
          <w:color w:val="000000"/>
          <w:sz w:val="28"/>
        </w:rPr>
        <w:t>    Қырғыз Республикасының Yкiметi               жылғы    (келісім бойынша)</w:t>
      </w:r>
    </w:p>
    <w:p>
      <w:pPr>
        <w:spacing w:after="0"/>
        <w:ind w:left="0"/>
        <w:jc w:val="both"/>
      </w:pPr>
      <w:r>
        <w:rPr>
          <w:rFonts w:ascii="Times New Roman"/>
          <w:b w:val="false"/>
          <w:i w:val="false"/>
          <w:color w:val="000000"/>
          <w:sz w:val="28"/>
        </w:rPr>
        <w:t xml:space="preserve">    арасындағы шекаралық өкiлдердiң           ІІІ тоқсан    </w:t>
      </w:r>
    </w:p>
    <w:p>
      <w:pPr>
        <w:spacing w:after="0"/>
        <w:ind w:left="0"/>
        <w:jc w:val="both"/>
      </w:pPr>
      <w:r>
        <w:rPr>
          <w:rFonts w:ascii="Times New Roman"/>
          <w:b w:val="false"/>
          <w:i w:val="false"/>
          <w:color w:val="000000"/>
          <w:sz w:val="28"/>
        </w:rPr>
        <w:t xml:space="preserve">    қызметi туралы келiсiм </w:t>
      </w:r>
    </w:p>
    <w:p>
      <w:pPr>
        <w:spacing w:after="0"/>
        <w:ind w:left="0"/>
        <w:jc w:val="both"/>
      </w:pPr>
      <w:r>
        <w:rPr>
          <w:rFonts w:ascii="Times New Roman"/>
          <w:b w:val="false"/>
          <w:i w:val="false"/>
          <w:color w:val="000000"/>
          <w:sz w:val="28"/>
        </w:rPr>
        <w:t>    (Астана, 15.12.01)</w:t>
      </w:r>
    </w:p>
    <w:p>
      <w:pPr>
        <w:spacing w:after="0"/>
        <w:ind w:left="0"/>
        <w:jc w:val="both"/>
      </w:pPr>
      <w:r>
        <w:rPr>
          <w:rFonts w:ascii="Times New Roman"/>
          <w:b w:val="false"/>
          <w:i w:val="false"/>
          <w:color w:val="000000"/>
          <w:sz w:val="28"/>
        </w:rPr>
        <w:t xml:space="preserve">19. Қазақстан Республикасы мен Қырғыз            2002           СІМ </w:t>
      </w:r>
    </w:p>
    <w:p>
      <w:pPr>
        <w:spacing w:after="0"/>
        <w:ind w:left="0"/>
        <w:jc w:val="both"/>
      </w:pPr>
      <w:r>
        <w:rPr>
          <w:rFonts w:ascii="Times New Roman"/>
          <w:b w:val="false"/>
          <w:i w:val="false"/>
          <w:color w:val="000000"/>
          <w:sz w:val="28"/>
        </w:rPr>
        <w:t xml:space="preserve">    Республикасы арасындағы қазақстан -          жылғы </w:t>
      </w:r>
    </w:p>
    <w:p>
      <w:pPr>
        <w:spacing w:after="0"/>
        <w:ind w:left="0"/>
        <w:jc w:val="both"/>
      </w:pPr>
      <w:r>
        <w:rPr>
          <w:rFonts w:ascii="Times New Roman"/>
          <w:b w:val="false"/>
          <w:i w:val="false"/>
          <w:color w:val="000000"/>
          <w:sz w:val="28"/>
        </w:rPr>
        <w:t xml:space="preserve">    қырғыз мемлекеттiк шекарасы туралы         ІІІ тоқсан </w:t>
      </w:r>
    </w:p>
    <w:p>
      <w:pPr>
        <w:spacing w:after="0"/>
        <w:ind w:left="0"/>
        <w:jc w:val="both"/>
      </w:pPr>
      <w:r>
        <w:rPr>
          <w:rFonts w:ascii="Times New Roman"/>
          <w:b w:val="false"/>
          <w:i w:val="false"/>
          <w:color w:val="000000"/>
          <w:sz w:val="28"/>
        </w:rPr>
        <w:t>    шарт (Астана, 15.12.01)</w:t>
      </w:r>
    </w:p>
    <w:p>
      <w:pPr>
        <w:spacing w:after="0"/>
        <w:ind w:left="0"/>
        <w:jc w:val="both"/>
      </w:pPr>
      <w:r>
        <w:rPr>
          <w:rFonts w:ascii="Times New Roman"/>
          <w:b w:val="false"/>
          <w:i w:val="false"/>
          <w:color w:val="000000"/>
          <w:sz w:val="28"/>
        </w:rPr>
        <w:t xml:space="preserve">20. Қазақстан Республикасы Yкiметi мен           2002           ККМ </w:t>
      </w:r>
    </w:p>
    <w:p>
      <w:pPr>
        <w:spacing w:after="0"/>
        <w:ind w:left="0"/>
        <w:jc w:val="both"/>
      </w:pPr>
      <w:r>
        <w:rPr>
          <w:rFonts w:ascii="Times New Roman"/>
          <w:b w:val="false"/>
          <w:i w:val="false"/>
          <w:color w:val="000000"/>
          <w:sz w:val="28"/>
        </w:rPr>
        <w:t>    Латвия Республикасы Yкiметiнiң               жылғы</w:t>
      </w:r>
    </w:p>
    <w:p>
      <w:pPr>
        <w:spacing w:after="0"/>
        <w:ind w:left="0"/>
        <w:jc w:val="both"/>
      </w:pPr>
      <w:r>
        <w:rPr>
          <w:rFonts w:ascii="Times New Roman"/>
          <w:b w:val="false"/>
          <w:i w:val="false"/>
          <w:color w:val="000000"/>
          <w:sz w:val="28"/>
        </w:rPr>
        <w:t>    арасындағы әуе қатынасы туралы             ІІІ тоқсан</w:t>
      </w:r>
    </w:p>
    <w:p>
      <w:pPr>
        <w:spacing w:after="0"/>
        <w:ind w:left="0"/>
        <w:jc w:val="both"/>
      </w:pPr>
      <w:r>
        <w:rPr>
          <w:rFonts w:ascii="Times New Roman"/>
          <w:b w:val="false"/>
          <w:i w:val="false"/>
          <w:color w:val="000000"/>
          <w:sz w:val="28"/>
        </w:rPr>
        <w:t>    келiсiм (Алматы, 19.05.98)</w:t>
      </w:r>
    </w:p>
    <w:p>
      <w:pPr>
        <w:spacing w:after="0"/>
        <w:ind w:left="0"/>
        <w:jc w:val="both"/>
      </w:pPr>
      <w:r>
        <w:rPr>
          <w:rFonts w:ascii="Times New Roman"/>
          <w:b w:val="false"/>
          <w:i w:val="false"/>
          <w:color w:val="000000"/>
          <w:sz w:val="28"/>
        </w:rPr>
        <w:t>21. Қазақстан Республикасы Yкiметi мен           2002           ККМ</w:t>
      </w:r>
    </w:p>
    <w:p>
      <w:pPr>
        <w:spacing w:after="0"/>
        <w:ind w:left="0"/>
        <w:jc w:val="both"/>
      </w:pPr>
      <w:r>
        <w:rPr>
          <w:rFonts w:ascii="Times New Roman"/>
          <w:b w:val="false"/>
          <w:i w:val="false"/>
          <w:color w:val="000000"/>
          <w:sz w:val="28"/>
        </w:rPr>
        <w:t>    Латвия Республикасы Yкiметiнiң               жылғы</w:t>
      </w:r>
    </w:p>
    <w:p>
      <w:pPr>
        <w:spacing w:after="0"/>
        <w:ind w:left="0"/>
        <w:jc w:val="both"/>
      </w:pPr>
      <w:r>
        <w:rPr>
          <w:rFonts w:ascii="Times New Roman"/>
          <w:b w:val="false"/>
          <w:i w:val="false"/>
          <w:color w:val="000000"/>
          <w:sz w:val="28"/>
        </w:rPr>
        <w:t>    арасындағы транзит тәртiбi туралы          IV тоқсан</w:t>
      </w:r>
    </w:p>
    <w:p>
      <w:pPr>
        <w:spacing w:after="0"/>
        <w:ind w:left="0"/>
        <w:jc w:val="both"/>
      </w:pPr>
      <w:r>
        <w:rPr>
          <w:rFonts w:ascii="Times New Roman"/>
          <w:b w:val="false"/>
          <w:i w:val="false"/>
          <w:color w:val="000000"/>
          <w:sz w:val="28"/>
        </w:rPr>
        <w:t>    келiсiм (Алматы, 19.05.98)</w:t>
      </w:r>
    </w:p>
    <w:p>
      <w:pPr>
        <w:spacing w:after="0"/>
        <w:ind w:left="0"/>
        <w:jc w:val="both"/>
      </w:pPr>
      <w:r>
        <w:rPr>
          <w:rFonts w:ascii="Times New Roman"/>
          <w:b w:val="false"/>
          <w:i w:val="false"/>
          <w:color w:val="000000"/>
          <w:sz w:val="28"/>
        </w:rPr>
        <w:t xml:space="preserve">22. Қазақстан Республикасы мен Латвия            2002           ҚарМ </w:t>
      </w:r>
    </w:p>
    <w:p>
      <w:pPr>
        <w:spacing w:after="0"/>
        <w:ind w:left="0"/>
        <w:jc w:val="both"/>
      </w:pPr>
      <w:r>
        <w:rPr>
          <w:rFonts w:ascii="Times New Roman"/>
          <w:b w:val="false"/>
          <w:i w:val="false"/>
          <w:color w:val="000000"/>
          <w:sz w:val="28"/>
        </w:rPr>
        <w:t>    Республикасы арасындағы табыс пен            жылғы</w:t>
      </w:r>
    </w:p>
    <w:p>
      <w:pPr>
        <w:spacing w:after="0"/>
        <w:ind w:left="0"/>
        <w:jc w:val="both"/>
      </w:pPr>
      <w:r>
        <w:rPr>
          <w:rFonts w:ascii="Times New Roman"/>
          <w:b w:val="false"/>
          <w:i w:val="false"/>
          <w:color w:val="000000"/>
          <w:sz w:val="28"/>
        </w:rPr>
        <w:t>    капиталға салынатын салықтарға             IV тоқсан</w:t>
      </w:r>
    </w:p>
    <w:p>
      <w:pPr>
        <w:spacing w:after="0"/>
        <w:ind w:left="0"/>
        <w:jc w:val="both"/>
      </w:pPr>
      <w:r>
        <w:rPr>
          <w:rFonts w:ascii="Times New Roman"/>
          <w:b w:val="false"/>
          <w:i w:val="false"/>
          <w:color w:val="000000"/>
          <w:sz w:val="28"/>
        </w:rPr>
        <w:t>    қатысты қосарланған салық салуды</w:t>
      </w:r>
    </w:p>
    <w:p>
      <w:pPr>
        <w:spacing w:after="0"/>
        <w:ind w:left="0"/>
        <w:jc w:val="both"/>
      </w:pPr>
      <w:r>
        <w:rPr>
          <w:rFonts w:ascii="Times New Roman"/>
          <w:b w:val="false"/>
          <w:i w:val="false"/>
          <w:color w:val="000000"/>
          <w:sz w:val="28"/>
        </w:rPr>
        <w:t>    болдырмау және салық төлеуден</w:t>
      </w:r>
    </w:p>
    <w:p>
      <w:pPr>
        <w:spacing w:after="0"/>
        <w:ind w:left="0"/>
        <w:jc w:val="both"/>
      </w:pPr>
      <w:r>
        <w:rPr>
          <w:rFonts w:ascii="Times New Roman"/>
          <w:b w:val="false"/>
          <w:i w:val="false"/>
          <w:color w:val="000000"/>
          <w:sz w:val="28"/>
        </w:rPr>
        <w:t>    жалтаруға жол бермеу туралы</w:t>
      </w:r>
    </w:p>
    <w:p>
      <w:pPr>
        <w:spacing w:after="0"/>
        <w:ind w:left="0"/>
        <w:jc w:val="both"/>
      </w:pPr>
      <w:r>
        <w:rPr>
          <w:rFonts w:ascii="Times New Roman"/>
          <w:b w:val="false"/>
          <w:i w:val="false"/>
          <w:color w:val="000000"/>
          <w:sz w:val="28"/>
        </w:rPr>
        <w:t>    конвенция + Хаттама (Астана,</w:t>
      </w:r>
    </w:p>
    <w:p>
      <w:pPr>
        <w:spacing w:after="0"/>
        <w:ind w:left="0"/>
        <w:jc w:val="both"/>
      </w:pPr>
      <w:r>
        <w:rPr>
          <w:rFonts w:ascii="Times New Roman"/>
          <w:b w:val="false"/>
          <w:i w:val="false"/>
          <w:color w:val="000000"/>
          <w:sz w:val="28"/>
        </w:rPr>
        <w:t>    06.09.01)</w:t>
      </w:r>
    </w:p>
    <w:p>
      <w:pPr>
        <w:spacing w:after="0"/>
        <w:ind w:left="0"/>
        <w:jc w:val="both"/>
      </w:pPr>
      <w:r>
        <w:rPr>
          <w:rFonts w:ascii="Times New Roman"/>
          <w:b w:val="false"/>
          <w:i w:val="false"/>
          <w:color w:val="000000"/>
          <w:sz w:val="28"/>
        </w:rPr>
        <w:t>23. Қазақстан Республикасының Yкiметi            2002           ККМ</w:t>
      </w:r>
    </w:p>
    <w:p>
      <w:pPr>
        <w:spacing w:after="0"/>
        <w:ind w:left="0"/>
        <w:jc w:val="both"/>
      </w:pPr>
      <w:r>
        <w:rPr>
          <w:rFonts w:ascii="Times New Roman"/>
          <w:b w:val="false"/>
          <w:i w:val="false"/>
          <w:color w:val="000000"/>
          <w:sz w:val="28"/>
        </w:rPr>
        <w:t>    мен Латвия Республикасының Yкiметi           жылғы</w:t>
      </w:r>
    </w:p>
    <w:p>
      <w:pPr>
        <w:spacing w:after="0"/>
        <w:ind w:left="0"/>
        <w:jc w:val="both"/>
      </w:pPr>
      <w:r>
        <w:rPr>
          <w:rFonts w:ascii="Times New Roman"/>
          <w:b w:val="false"/>
          <w:i w:val="false"/>
          <w:color w:val="000000"/>
          <w:sz w:val="28"/>
        </w:rPr>
        <w:t xml:space="preserve">    арасындағы байланыс саласындағы            IІІ тоқсан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(Астана, 06.09.01)</w:t>
      </w:r>
    </w:p>
    <w:p>
      <w:pPr>
        <w:spacing w:after="0"/>
        <w:ind w:left="0"/>
        <w:jc w:val="both"/>
      </w:pPr>
      <w:r>
        <w:rPr>
          <w:rFonts w:ascii="Times New Roman"/>
          <w:b w:val="false"/>
          <w:i w:val="false"/>
          <w:color w:val="000000"/>
          <w:sz w:val="28"/>
        </w:rPr>
        <w:t>24. Қазақстан Республикасының Yкiметi            2002           ККМ</w:t>
      </w:r>
    </w:p>
    <w:p>
      <w:pPr>
        <w:spacing w:after="0"/>
        <w:ind w:left="0"/>
        <w:jc w:val="both"/>
      </w:pPr>
      <w:r>
        <w:rPr>
          <w:rFonts w:ascii="Times New Roman"/>
          <w:b w:val="false"/>
          <w:i w:val="false"/>
          <w:color w:val="000000"/>
          <w:sz w:val="28"/>
        </w:rPr>
        <w:t>    мен Нидерланд Корольдiгi Үкiметiнiң          жылғы</w:t>
      </w:r>
    </w:p>
    <w:p>
      <w:pPr>
        <w:spacing w:after="0"/>
        <w:ind w:left="0"/>
        <w:jc w:val="both"/>
      </w:pPr>
      <w:r>
        <w:rPr>
          <w:rFonts w:ascii="Times New Roman"/>
          <w:b w:val="false"/>
          <w:i w:val="false"/>
          <w:color w:val="000000"/>
          <w:sz w:val="28"/>
        </w:rPr>
        <w:t xml:space="preserve">    арасындағы халықаралық автомобиль          IІІ тоқсан </w:t>
      </w:r>
    </w:p>
    <w:p>
      <w:pPr>
        <w:spacing w:after="0"/>
        <w:ind w:left="0"/>
        <w:jc w:val="both"/>
      </w:pPr>
      <w:r>
        <w:rPr>
          <w:rFonts w:ascii="Times New Roman"/>
          <w:b w:val="false"/>
          <w:i w:val="false"/>
          <w:color w:val="000000"/>
          <w:sz w:val="28"/>
        </w:rPr>
        <w:t xml:space="preserve">    қатынасы туралы келiсiм </w:t>
      </w:r>
    </w:p>
    <w:p>
      <w:pPr>
        <w:spacing w:after="0"/>
        <w:ind w:left="0"/>
        <w:jc w:val="both"/>
      </w:pPr>
      <w:r>
        <w:rPr>
          <w:rFonts w:ascii="Times New Roman"/>
          <w:b w:val="false"/>
          <w:i w:val="false"/>
          <w:color w:val="000000"/>
          <w:sz w:val="28"/>
        </w:rPr>
        <w:t>    (Астана, 14.06.00)</w:t>
      </w:r>
    </w:p>
    <w:p>
      <w:pPr>
        <w:spacing w:after="0"/>
        <w:ind w:left="0"/>
        <w:jc w:val="both"/>
      </w:pPr>
      <w:r>
        <w:rPr>
          <w:rFonts w:ascii="Times New Roman"/>
          <w:b w:val="false"/>
          <w:i w:val="false"/>
          <w:color w:val="000000"/>
          <w:sz w:val="28"/>
        </w:rPr>
        <w:t>25. Қазақстан Республикасы мен                   2002           ҚарМ</w:t>
      </w:r>
    </w:p>
    <w:p>
      <w:pPr>
        <w:spacing w:after="0"/>
        <w:ind w:left="0"/>
        <w:jc w:val="both"/>
      </w:pPr>
      <w:r>
        <w:rPr>
          <w:rFonts w:ascii="Times New Roman"/>
          <w:b w:val="false"/>
          <w:i w:val="false"/>
          <w:color w:val="000000"/>
          <w:sz w:val="28"/>
        </w:rPr>
        <w:t>    Норвегия Корольдiгінiң арасындағы            жылғы</w:t>
      </w:r>
    </w:p>
    <w:p>
      <w:pPr>
        <w:spacing w:after="0"/>
        <w:ind w:left="0"/>
        <w:jc w:val="both"/>
      </w:pPr>
      <w:r>
        <w:rPr>
          <w:rFonts w:ascii="Times New Roman"/>
          <w:b w:val="false"/>
          <w:i w:val="false"/>
          <w:color w:val="000000"/>
          <w:sz w:val="28"/>
        </w:rPr>
        <w:t>    Табыс пен капиталға қосарланған            IV тоқсан</w:t>
      </w:r>
    </w:p>
    <w:p>
      <w:pPr>
        <w:spacing w:after="0"/>
        <w:ind w:left="0"/>
        <w:jc w:val="both"/>
      </w:pPr>
      <w:r>
        <w:rPr>
          <w:rFonts w:ascii="Times New Roman"/>
          <w:b w:val="false"/>
          <w:i w:val="false"/>
          <w:color w:val="000000"/>
          <w:sz w:val="28"/>
        </w:rPr>
        <w:t>    салық салуды болдырмау және салық</w:t>
      </w:r>
    </w:p>
    <w:p>
      <w:pPr>
        <w:spacing w:after="0"/>
        <w:ind w:left="0"/>
        <w:jc w:val="both"/>
      </w:pPr>
      <w:r>
        <w:rPr>
          <w:rFonts w:ascii="Times New Roman"/>
          <w:b w:val="false"/>
          <w:i w:val="false"/>
          <w:color w:val="000000"/>
          <w:sz w:val="28"/>
        </w:rPr>
        <w:t>    төлеуден жалтаруға жол бермеу туралы</w:t>
      </w:r>
    </w:p>
    <w:p>
      <w:pPr>
        <w:spacing w:after="0"/>
        <w:ind w:left="0"/>
        <w:jc w:val="both"/>
      </w:pPr>
      <w:r>
        <w:rPr>
          <w:rFonts w:ascii="Times New Roman"/>
          <w:b w:val="false"/>
          <w:i w:val="false"/>
          <w:color w:val="000000"/>
          <w:sz w:val="28"/>
        </w:rPr>
        <w:t>    конвенция (Осло, 03.04.01)</w:t>
      </w:r>
    </w:p>
    <w:p>
      <w:pPr>
        <w:spacing w:after="0"/>
        <w:ind w:left="0"/>
        <w:jc w:val="both"/>
      </w:pPr>
      <w:r>
        <w:rPr>
          <w:rFonts w:ascii="Times New Roman"/>
          <w:b w:val="false"/>
          <w:i w:val="false"/>
          <w:color w:val="000000"/>
          <w:sz w:val="28"/>
        </w:rPr>
        <w:t xml:space="preserve">26. Қазақстан Республикасының Yкiметi            2002           ККМ </w:t>
      </w:r>
    </w:p>
    <w:p>
      <w:pPr>
        <w:spacing w:after="0"/>
        <w:ind w:left="0"/>
        <w:jc w:val="both"/>
      </w:pPr>
      <w:r>
        <w:rPr>
          <w:rFonts w:ascii="Times New Roman"/>
          <w:b w:val="false"/>
          <w:i w:val="false"/>
          <w:color w:val="000000"/>
          <w:sz w:val="28"/>
        </w:rPr>
        <w:t>    мен Польша Республикасы Yкiметiнiң           жылғы</w:t>
      </w:r>
    </w:p>
    <w:p>
      <w:pPr>
        <w:spacing w:after="0"/>
        <w:ind w:left="0"/>
        <w:jc w:val="both"/>
      </w:pPr>
      <w:r>
        <w:rPr>
          <w:rFonts w:ascii="Times New Roman"/>
          <w:b w:val="false"/>
          <w:i w:val="false"/>
          <w:color w:val="000000"/>
          <w:sz w:val="28"/>
        </w:rPr>
        <w:t>    арасындағы әуе қатынасы туралы             IІІ тоқсан</w:t>
      </w:r>
    </w:p>
    <w:p>
      <w:pPr>
        <w:spacing w:after="0"/>
        <w:ind w:left="0"/>
        <w:jc w:val="both"/>
      </w:pPr>
      <w:r>
        <w:rPr>
          <w:rFonts w:ascii="Times New Roman"/>
          <w:b w:val="false"/>
          <w:i w:val="false"/>
          <w:color w:val="000000"/>
          <w:sz w:val="28"/>
        </w:rPr>
        <w:t>    келiсiм (Варшава, 21.11.97)</w:t>
      </w:r>
    </w:p>
    <w:p>
      <w:pPr>
        <w:spacing w:after="0"/>
        <w:ind w:left="0"/>
        <w:jc w:val="both"/>
      </w:pPr>
      <w:r>
        <w:rPr>
          <w:rFonts w:ascii="Times New Roman"/>
          <w:b w:val="false"/>
          <w:i w:val="false"/>
          <w:color w:val="000000"/>
          <w:sz w:val="28"/>
        </w:rPr>
        <w:t>27. Қазақстан Республикасының Yкiметi            2002           ККМ</w:t>
      </w:r>
    </w:p>
    <w:p>
      <w:pPr>
        <w:spacing w:after="0"/>
        <w:ind w:left="0"/>
        <w:jc w:val="both"/>
      </w:pPr>
      <w:r>
        <w:rPr>
          <w:rFonts w:ascii="Times New Roman"/>
          <w:b w:val="false"/>
          <w:i w:val="false"/>
          <w:color w:val="000000"/>
          <w:sz w:val="28"/>
        </w:rPr>
        <w:t>    мен Польша Республикасы Yкiметiнiң           жылғы</w:t>
      </w:r>
    </w:p>
    <w:p>
      <w:pPr>
        <w:spacing w:after="0"/>
        <w:ind w:left="0"/>
        <w:jc w:val="both"/>
      </w:pPr>
      <w:r>
        <w:rPr>
          <w:rFonts w:ascii="Times New Roman"/>
          <w:b w:val="false"/>
          <w:i w:val="false"/>
          <w:color w:val="000000"/>
          <w:sz w:val="28"/>
        </w:rPr>
        <w:t>    арасындағы Халықаралық автомобиль          IV тоқсан</w:t>
      </w:r>
    </w:p>
    <w:p>
      <w:pPr>
        <w:spacing w:after="0"/>
        <w:ind w:left="0"/>
        <w:jc w:val="both"/>
      </w:pPr>
      <w:r>
        <w:rPr>
          <w:rFonts w:ascii="Times New Roman"/>
          <w:b w:val="false"/>
          <w:i w:val="false"/>
          <w:color w:val="000000"/>
          <w:sz w:val="28"/>
        </w:rPr>
        <w:t>    тасымалдары туралы келiсiмнiң</w:t>
      </w:r>
    </w:p>
    <w:p>
      <w:pPr>
        <w:spacing w:after="0"/>
        <w:ind w:left="0"/>
        <w:jc w:val="both"/>
      </w:pPr>
      <w:r>
        <w:rPr>
          <w:rFonts w:ascii="Times New Roman"/>
          <w:b w:val="false"/>
          <w:i w:val="false"/>
          <w:color w:val="000000"/>
          <w:sz w:val="28"/>
        </w:rPr>
        <w:t>    Атқару хаттамасы (Астана, 30.03.01)</w:t>
      </w:r>
    </w:p>
    <w:p>
      <w:pPr>
        <w:spacing w:after="0"/>
        <w:ind w:left="0"/>
        <w:jc w:val="both"/>
      </w:pPr>
      <w:r>
        <w:rPr>
          <w:rFonts w:ascii="Times New Roman"/>
          <w:b w:val="false"/>
          <w:i w:val="false"/>
          <w:color w:val="000000"/>
          <w:sz w:val="28"/>
        </w:rPr>
        <w:t xml:space="preserve">28. Қазақстан Республикасының Yкiметi            2002        Қазақстан </w:t>
      </w:r>
    </w:p>
    <w:p>
      <w:pPr>
        <w:spacing w:after="0"/>
        <w:ind w:left="0"/>
        <w:jc w:val="both"/>
      </w:pPr>
      <w:r>
        <w:rPr>
          <w:rFonts w:ascii="Times New Roman"/>
          <w:b w:val="false"/>
          <w:i w:val="false"/>
          <w:color w:val="000000"/>
          <w:sz w:val="28"/>
        </w:rPr>
        <w:t>    мен Ресей Федерациясының Yкiметi             жылғы    Республикасының</w:t>
      </w:r>
    </w:p>
    <w:p>
      <w:pPr>
        <w:spacing w:after="0"/>
        <w:ind w:left="0"/>
        <w:jc w:val="both"/>
      </w:pPr>
      <w:r>
        <w:rPr>
          <w:rFonts w:ascii="Times New Roman"/>
          <w:b w:val="false"/>
          <w:i w:val="false"/>
          <w:color w:val="000000"/>
          <w:sz w:val="28"/>
        </w:rPr>
        <w:t xml:space="preserve">    арасындағы Приозерск қаласының             IV тоқсан  Денсаулық сақтау </w:t>
      </w:r>
    </w:p>
    <w:p>
      <w:pPr>
        <w:spacing w:after="0"/>
        <w:ind w:left="0"/>
        <w:jc w:val="both"/>
      </w:pPr>
      <w:r>
        <w:rPr>
          <w:rFonts w:ascii="Times New Roman"/>
          <w:b w:val="false"/>
          <w:i w:val="false"/>
          <w:color w:val="000000"/>
          <w:sz w:val="28"/>
        </w:rPr>
        <w:t>    тiршiлiк қызметiн қамтамасыз ету                        министрлігі</w:t>
      </w:r>
    </w:p>
    <w:p>
      <w:pPr>
        <w:spacing w:after="0"/>
        <w:ind w:left="0"/>
        <w:jc w:val="both"/>
      </w:pPr>
      <w:r>
        <w:rPr>
          <w:rFonts w:ascii="Times New Roman"/>
          <w:b w:val="false"/>
          <w:i w:val="false"/>
          <w:color w:val="000000"/>
          <w:sz w:val="28"/>
        </w:rPr>
        <w:t>    туралы хаттама (Алматы, 04.10.97)                     (бұдан әрі - ДСМ)</w:t>
      </w:r>
    </w:p>
    <w:p>
      <w:pPr>
        <w:spacing w:after="0"/>
        <w:ind w:left="0"/>
        <w:jc w:val="both"/>
      </w:pPr>
      <w:r>
        <w:rPr>
          <w:rFonts w:ascii="Times New Roman"/>
          <w:b w:val="false"/>
          <w:i w:val="false"/>
          <w:color w:val="000000"/>
          <w:sz w:val="28"/>
        </w:rPr>
        <w:t>29. Қазақстан Республикасының Yкiметi            2002        Қазақстан</w:t>
      </w:r>
    </w:p>
    <w:p>
      <w:pPr>
        <w:spacing w:after="0"/>
        <w:ind w:left="0"/>
        <w:jc w:val="both"/>
      </w:pPr>
      <w:r>
        <w:rPr>
          <w:rFonts w:ascii="Times New Roman"/>
          <w:b w:val="false"/>
          <w:i w:val="false"/>
          <w:color w:val="000000"/>
          <w:sz w:val="28"/>
        </w:rPr>
        <w:t xml:space="preserve">    мен Ресей Федерациясының Yкiметi             жылғы    Республикасының  </w:t>
      </w:r>
    </w:p>
    <w:p>
      <w:pPr>
        <w:spacing w:after="0"/>
        <w:ind w:left="0"/>
        <w:jc w:val="both"/>
      </w:pPr>
      <w:r>
        <w:rPr>
          <w:rFonts w:ascii="Times New Roman"/>
          <w:b w:val="false"/>
          <w:i w:val="false"/>
          <w:color w:val="000000"/>
          <w:sz w:val="28"/>
        </w:rPr>
        <w:t xml:space="preserve">    арасындағы Заңсыз жолмен алынған           IІІ тоқсан Қаржы полициясы  </w:t>
      </w:r>
    </w:p>
    <w:p>
      <w:pPr>
        <w:spacing w:after="0"/>
        <w:ind w:left="0"/>
        <w:jc w:val="both"/>
      </w:pPr>
      <w:r>
        <w:rPr>
          <w:rFonts w:ascii="Times New Roman"/>
          <w:b w:val="false"/>
          <w:i w:val="false"/>
          <w:color w:val="000000"/>
          <w:sz w:val="28"/>
        </w:rPr>
        <w:t>    табыстарды ресмилендiруге                                агенттігі</w:t>
      </w:r>
    </w:p>
    <w:p>
      <w:pPr>
        <w:spacing w:after="0"/>
        <w:ind w:left="0"/>
        <w:jc w:val="both"/>
      </w:pPr>
      <w:r>
        <w:rPr>
          <w:rFonts w:ascii="Times New Roman"/>
          <w:b w:val="false"/>
          <w:i w:val="false"/>
          <w:color w:val="000000"/>
          <w:sz w:val="28"/>
        </w:rPr>
        <w:t>    (заңдастыруға) байланысты қаржылық</w:t>
      </w:r>
    </w:p>
    <w:p>
      <w:pPr>
        <w:spacing w:after="0"/>
        <w:ind w:left="0"/>
        <w:jc w:val="both"/>
      </w:pPr>
      <w:r>
        <w:rPr>
          <w:rFonts w:ascii="Times New Roman"/>
          <w:b w:val="false"/>
          <w:i w:val="false"/>
          <w:color w:val="000000"/>
          <w:sz w:val="28"/>
        </w:rPr>
        <w:t xml:space="preserve">    операциялармен күрес жүргiзу </w:t>
      </w:r>
    </w:p>
    <w:p>
      <w:pPr>
        <w:spacing w:after="0"/>
        <w:ind w:left="0"/>
        <w:jc w:val="both"/>
      </w:pPr>
      <w:r>
        <w:rPr>
          <w:rFonts w:ascii="Times New Roman"/>
          <w:b w:val="false"/>
          <w:i w:val="false"/>
          <w:color w:val="000000"/>
          <w:sz w:val="28"/>
        </w:rPr>
        <w:t xml:space="preserve">    саласындағы ынтымақтастық пен </w:t>
      </w:r>
    </w:p>
    <w:p>
      <w:pPr>
        <w:spacing w:after="0"/>
        <w:ind w:left="0"/>
        <w:jc w:val="both"/>
      </w:pPr>
      <w:r>
        <w:rPr>
          <w:rFonts w:ascii="Times New Roman"/>
          <w:b w:val="false"/>
          <w:i w:val="false"/>
          <w:color w:val="000000"/>
          <w:sz w:val="28"/>
        </w:rPr>
        <w:t xml:space="preserve">    өзара көмек туралы келiсiм </w:t>
      </w:r>
    </w:p>
    <w:p>
      <w:pPr>
        <w:spacing w:after="0"/>
        <w:ind w:left="0"/>
        <w:jc w:val="both"/>
      </w:pPr>
      <w:r>
        <w:rPr>
          <w:rFonts w:ascii="Times New Roman"/>
          <w:b w:val="false"/>
          <w:i w:val="false"/>
          <w:color w:val="000000"/>
          <w:sz w:val="28"/>
        </w:rPr>
        <w:t>    (Алматы, 12.10.98)</w:t>
      </w:r>
    </w:p>
    <w:p>
      <w:pPr>
        <w:spacing w:after="0"/>
        <w:ind w:left="0"/>
        <w:jc w:val="both"/>
      </w:pPr>
      <w:r>
        <w:rPr>
          <w:rFonts w:ascii="Times New Roman"/>
          <w:b w:val="false"/>
          <w:i w:val="false"/>
          <w:color w:val="000000"/>
          <w:sz w:val="28"/>
        </w:rPr>
        <w:t xml:space="preserve">30. Қазақстан Республикасының Yкiметi            2002        ЭМРМ   </w:t>
      </w:r>
    </w:p>
    <w:p>
      <w:pPr>
        <w:spacing w:after="0"/>
        <w:ind w:left="0"/>
        <w:jc w:val="both"/>
      </w:pPr>
      <w:r>
        <w:rPr>
          <w:rFonts w:ascii="Times New Roman"/>
          <w:b w:val="false"/>
          <w:i w:val="false"/>
          <w:color w:val="000000"/>
          <w:sz w:val="28"/>
        </w:rPr>
        <w:t>    мен Ресей федерациясының Yкiметi             жылғы</w:t>
      </w:r>
    </w:p>
    <w:p>
      <w:pPr>
        <w:spacing w:after="0"/>
        <w:ind w:left="0"/>
        <w:jc w:val="both"/>
      </w:pPr>
      <w:r>
        <w:rPr>
          <w:rFonts w:ascii="Times New Roman"/>
          <w:b w:val="false"/>
          <w:i w:val="false"/>
          <w:color w:val="000000"/>
          <w:sz w:val="28"/>
        </w:rPr>
        <w:t>    арасындағы "Байқоңыр" ғарыш                IV тоқсан</w:t>
      </w:r>
    </w:p>
    <w:p>
      <w:pPr>
        <w:spacing w:after="0"/>
        <w:ind w:left="0"/>
        <w:jc w:val="both"/>
      </w:pPr>
      <w:r>
        <w:rPr>
          <w:rFonts w:ascii="Times New Roman"/>
          <w:b w:val="false"/>
          <w:i w:val="false"/>
          <w:color w:val="000000"/>
          <w:sz w:val="28"/>
        </w:rPr>
        <w:t>    айлағынан зымырандарды ұшыру кезiнде</w:t>
      </w:r>
    </w:p>
    <w:p>
      <w:pPr>
        <w:spacing w:after="0"/>
        <w:ind w:left="0"/>
        <w:jc w:val="both"/>
      </w:pPr>
      <w:r>
        <w:rPr>
          <w:rFonts w:ascii="Times New Roman"/>
          <w:b w:val="false"/>
          <w:i w:val="false"/>
          <w:color w:val="000000"/>
          <w:sz w:val="28"/>
        </w:rPr>
        <w:t xml:space="preserve">    апаттар болған жағдайда өзара </w:t>
      </w:r>
    </w:p>
    <w:p>
      <w:pPr>
        <w:spacing w:after="0"/>
        <w:ind w:left="0"/>
        <w:jc w:val="both"/>
      </w:pPr>
      <w:r>
        <w:rPr>
          <w:rFonts w:ascii="Times New Roman"/>
          <w:b w:val="false"/>
          <w:i w:val="false"/>
          <w:color w:val="000000"/>
          <w:sz w:val="28"/>
        </w:rPr>
        <w:t>    iс-қимыл тәртiбi туралы келiсiм</w:t>
      </w:r>
    </w:p>
    <w:p>
      <w:pPr>
        <w:spacing w:after="0"/>
        <w:ind w:left="0"/>
        <w:jc w:val="both"/>
      </w:pPr>
      <w:r>
        <w:rPr>
          <w:rFonts w:ascii="Times New Roman"/>
          <w:b w:val="false"/>
          <w:i w:val="false"/>
          <w:color w:val="000000"/>
          <w:sz w:val="28"/>
        </w:rPr>
        <w:t>    (Астана, 18.11.99)</w:t>
      </w:r>
    </w:p>
    <w:p>
      <w:pPr>
        <w:spacing w:after="0"/>
        <w:ind w:left="0"/>
        <w:jc w:val="both"/>
      </w:pPr>
      <w:r>
        <w:rPr>
          <w:rFonts w:ascii="Times New Roman"/>
          <w:b w:val="false"/>
          <w:i w:val="false"/>
          <w:color w:val="000000"/>
          <w:sz w:val="28"/>
        </w:rPr>
        <w:t xml:space="preserve">31. Қазақстан Республикасының Yкiметi            2002        Қазақстан  </w:t>
      </w:r>
    </w:p>
    <w:p>
      <w:pPr>
        <w:spacing w:after="0"/>
        <w:ind w:left="0"/>
        <w:jc w:val="both"/>
      </w:pPr>
      <w:r>
        <w:rPr>
          <w:rFonts w:ascii="Times New Roman"/>
          <w:b w:val="false"/>
          <w:i w:val="false"/>
          <w:color w:val="000000"/>
          <w:sz w:val="28"/>
        </w:rPr>
        <w:t xml:space="preserve">    мен Ресей Федерациясының Yкiметi             жылғы    Республикасының </w:t>
      </w:r>
    </w:p>
    <w:p>
      <w:pPr>
        <w:spacing w:after="0"/>
        <w:ind w:left="0"/>
        <w:jc w:val="both"/>
      </w:pPr>
      <w:r>
        <w:rPr>
          <w:rFonts w:ascii="Times New Roman"/>
          <w:b w:val="false"/>
          <w:i w:val="false"/>
          <w:color w:val="000000"/>
          <w:sz w:val="28"/>
        </w:rPr>
        <w:t>    арасындағы Қазақстан Республикасы          IІІ тоқсан    Қорғаныс</w:t>
      </w:r>
    </w:p>
    <w:p>
      <w:pPr>
        <w:spacing w:after="0"/>
        <w:ind w:left="0"/>
        <w:jc w:val="both"/>
      </w:pPr>
      <w:r>
        <w:rPr>
          <w:rFonts w:ascii="Times New Roman"/>
          <w:b w:val="false"/>
          <w:i w:val="false"/>
          <w:color w:val="000000"/>
          <w:sz w:val="28"/>
        </w:rPr>
        <w:t>    Қарулы Күштерiнiң Әуе қорғанысы                          министрлігі</w:t>
      </w:r>
    </w:p>
    <w:p>
      <w:pPr>
        <w:spacing w:after="0"/>
        <w:ind w:left="0"/>
        <w:jc w:val="both"/>
      </w:pPr>
      <w:r>
        <w:rPr>
          <w:rFonts w:ascii="Times New Roman"/>
          <w:b w:val="false"/>
          <w:i w:val="false"/>
          <w:color w:val="000000"/>
          <w:sz w:val="28"/>
        </w:rPr>
        <w:t xml:space="preserve">    күштерi мен Ресей Федерациясының                      (бұдан әрі - </w:t>
      </w:r>
    </w:p>
    <w:p>
      <w:pPr>
        <w:spacing w:after="0"/>
        <w:ind w:left="0"/>
        <w:jc w:val="both"/>
      </w:pPr>
      <w:r>
        <w:rPr>
          <w:rFonts w:ascii="Times New Roman"/>
          <w:b w:val="false"/>
          <w:i w:val="false"/>
          <w:color w:val="000000"/>
          <w:sz w:val="28"/>
        </w:rPr>
        <w:t>    Әскери әуе күштерiнiң бiрлестiктерi                       ҚорМ)</w:t>
      </w:r>
    </w:p>
    <w:p>
      <w:pPr>
        <w:spacing w:after="0"/>
        <w:ind w:left="0"/>
        <w:jc w:val="both"/>
      </w:pPr>
      <w:r>
        <w:rPr>
          <w:rFonts w:ascii="Times New Roman"/>
          <w:b w:val="false"/>
          <w:i w:val="false"/>
          <w:color w:val="000000"/>
          <w:sz w:val="28"/>
        </w:rPr>
        <w:t xml:space="preserve">    мен әскери бөлiмдерiне жауынгерлiк </w:t>
      </w:r>
    </w:p>
    <w:p>
      <w:pPr>
        <w:spacing w:after="0"/>
        <w:ind w:left="0"/>
        <w:jc w:val="both"/>
      </w:pPr>
      <w:r>
        <w:rPr>
          <w:rFonts w:ascii="Times New Roman"/>
          <w:b w:val="false"/>
          <w:i w:val="false"/>
          <w:color w:val="000000"/>
          <w:sz w:val="28"/>
        </w:rPr>
        <w:t>    атыстар өткiзу үшiн әскери</w:t>
      </w:r>
    </w:p>
    <w:p>
      <w:pPr>
        <w:spacing w:after="0"/>
        <w:ind w:left="0"/>
        <w:jc w:val="both"/>
      </w:pPr>
      <w:r>
        <w:rPr>
          <w:rFonts w:ascii="Times New Roman"/>
          <w:b w:val="false"/>
          <w:i w:val="false"/>
          <w:color w:val="000000"/>
          <w:sz w:val="28"/>
        </w:rPr>
        <w:t>    полигондарды өзара беру тәртiбi</w:t>
      </w:r>
    </w:p>
    <w:p>
      <w:pPr>
        <w:spacing w:after="0"/>
        <w:ind w:left="0"/>
        <w:jc w:val="both"/>
      </w:pPr>
      <w:r>
        <w:rPr>
          <w:rFonts w:ascii="Times New Roman"/>
          <w:b w:val="false"/>
          <w:i w:val="false"/>
          <w:color w:val="000000"/>
          <w:sz w:val="28"/>
        </w:rPr>
        <w:t>    туралы келiсiм (Астана, 29.07.00)</w:t>
      </w:r>
    </w:p>
    <w:p>
      <w:pPr>
        <w:spacing w:after="0"/>
        <w:ind w:left="0"/>
        <w:jc w:val="both"/>
      </w:pPr>
      <w:r>
        <w:rPr>
          <w:rFonts w:ascii="Times New Roman"/>
          <w:b w:val="false"/>
          <w:i w:val="false"/>
          <w:color w:val="000000"/>
          <w:sz w:val="28"/>
        </w:rPr>
        <w:t xml:space="preserve">32. Қазақстан Республикасының Yкiметi            2002           ККМ   </w:t>
      </w:r>
    </w:p>
    <w:p>
      <w:pPr>
        <w:spacing w:after="0"/>
        <w:ind w:left="0"/>
        <w:jc w:val="both"/>
      </w:pPr>
      <w:r>
        <w:rPr>
          <w:rFonts w:ascii="Times New Roman"/>
          <w:b w:val="false"/>
          <w:i w:val="false"/>
          <w:color w:val="000000"/>
          <w:sz w:val="28"/>
        </w:rPr>
        <w:t xml:space="preserve">    мен Ресей Федерациясының Yкiметi             жылғы </w:t>
      </w:r>
    </w:p>
    <w:p>
      <w:pPr>
        <w:spacing w:after="0"/>
        <w:ind w:left="0"/>
        <w:jc w:val="both"/>
      </w:pPr>
      <w:r>
        <w:rPr>
          <w:rFonts w:ascii="Times New Roman"/>
          <w:b w:val="false"/>
          <w:i w:val="false"/>
          <w:color w:val="000000"/>
          <w:sz w:val="28"/>
        </w:rPr>
        <w:t xml:space="preserve">    арасындағы Ертiс өзенiнiң бассейнiнде      ІІІ тоқсан </w:t>
      </w:r>
    </w:p>
    <w:p>
      <w:pPr>
        <w:spacing w:after="0"/>
        <w:ind w:left="0"/>
        <w:jc w:val="both"/>
      </w:pPr>
      <w:r>
        <w:rPr>
          <w:rFonts w:ascii="Times New Roman"/>
          <w:b w:val="false"/>
          <w:i w:val="false"/>
          <w:color w:val="000000"/>
          <w:sz w:val="28"/>
        </w:rPr>
        <w:t>    қазақстандық және ресейлiк кемелермен</w:t>
      </w:r>
    </w:p>
    <w:p>
      <w:pPr>
        <w:spacing w:after="0"/>
        <w:ind w:left="0"/>
        <w:jc w:val="both"/>
      </w:pPr>
      <w:r>
        <w:rPr>
          <w:rFonts w:ascii="Times New Roman"/>
          <w:b w:val="false"/>
          <w:i w:val="false"/>
          <w:color w:val="000000"/>
          <w:sz w:val="28"/>
        </w:rPr>
        <w:t>    жүктер мен жолаушылар тасымалын</w:t>
      </w:r>
    </w:p>
    <w:p>
      <w:pPr>
        <w:spacing w:after="0"/>
        <w:ind w:left="0"/>
        <w:jc w:val="both"/>
      </w:pPr>
      <w:r>
        <w:rPr>
          <w:rFonts w:ascii="Times New Roman"/>
          <w:b w:val="false"/>
          <w:i w:val="false"/>
          <w:color w:val="000000"/>
          <w:sz w:val="28"/>
        </w:rPr>
        <w:t xml:space="preserve">    ұйымдастыру және оның шарттары туралы </w:t>
      </w:r>
    </w:p>
    <w:p>
      <w:pPr>
        <w:spacing w:after="0"/>
        <w:ind w:left="0"/>
        <w:jc w:val="both"/>
      </w:pPr>
      <w:r>
        <w:rPr>
          <w:rFonts w:ascii="Times New Roman"/>
          <w:b w:val="false"/>
          <w:i w:val="false"/>
          <w:color w:val="000000"/>
          <w:sz w:val="28"/>
        </w:rPr>
        <w:t>    келiсiм (Мәскеу, 05.06.01)</w:t>
      </w:r>
    </w:p>
    <w:p>
      <w:pPr>
        <w:spacing w:after="0"/>
        <w:ind w:left="0"/>
        <w:jc w:val="both"/>
      </w:pPr>
      <w:r>
        <w:rPr>
          <w:rFonts w:ascii="Times New Roman"/>
          <w:b w:val="false"/>
          <w:i w:val="false"/>
          <w:color w:val="000000"/>
          <w:sz w:val="28"/>
        </w:rPr>
        <w:t xml:space="preserve">33. Қазақстан Республикасының Yкiметi            2002           ККМ   </w:t>
      </w:r>
    </w:p>
    <w:p>
      <w:pPr>
        <w:spacing w:after="0"/>
        <w:ind w:left="0"/>
        <w:jc w:val="both"/>
      </w:pPr>
      <w:r>
        <w:rPr>
          <w:rFonts w:ascii="Times New Roman"/>
          <w:b w:val="false"/>
          <w:i w:val="false"/>
          <w:color w:val="000000"/>
          <w:sz w:val="28"/>
        </w:rPr>
        <w:t>    мен Сингапур Республикасы Yкiметiнiң         жылғы</w:t>
      </w:r>
    </w:p>
    <w:p>
      <w:pPr>
        <w:spacing w:after="0"/>
        <w:ind w:left="0"/>
        <w:jc w:val="both"/>
      </w:pPr>
      <w:r>
        <w:rPr>
          <w:rFonts w:ascii="Times New Roman"/>
          <w:b w:val="false"/>
          <w:i w:val="false"/>
          <w:color w:val="000000"/>
          <w:sz w:val="28"/>
        </w:rPr>
        <w:t>    арасындағы әуе қатынасы туралы келiсiм     ІІІ тоқсан</w:t>
      </w:r>
    </w:p>
    <w:p>
      <w:pPr>
        <w:spacing w:after="0"/>
        <w:ind w:left="0"/>
        <w:jc w:val="both"/>
      </w:pPr>
      <w:r>
        <w:rPr>
          <w:rFonts w:ascii="Times New Roman"/>
          <w:b w:val="false"/>
          <w:i w:val="false"/>
          <w:color w:val="000000"/>
          <w:sz w:val="28"/>
        </w:rPr>
        <w:t>    (Сингапур, 29.05.96)</w:t>
      </w:r>
    </w:p>
    <w:p>
      <w:pPr>
        <w:spacing w:after="0"/>
        <w:ind w:left="0"/>
        <w:jc w:val="both"/>
      </w:pPr>
      <w:r>
        <w:rPr>
          <w:rFonts w:ascii="Times New Roman"/>
          <w:b w:val="false"/>
          <w:i w:val="false"/>
          <w:color w:val="000000"/>
          <w:sz w:val="28"/>
        </w:rPr>
        <w:t xml:space="preserve">34. Қазақстан Республикасының Yкiметi            2002           ҚорМ </w:t>
      </w:r>
    </w:p>
    <w:p>
      <w:pPr>
        <w:spacing w:after="0"/>
        <w:ind w:left="0"/>
        <w:jc w:val="both"/>
      </w:pPr>
      <w:r>
        <w:rPr>
          <w:rFonts w:ascii="Times New Roman"/>
          <w:b w:val="false"/>
          <w:i w:val="false"/>
          <w:color w:val="000000"/>
          <w:sz w:val="28"/>
        </w:rPr>
        <w:t>    мен Америка Құрама Штаттарының Yкiметi       жылғы</w:t>
      </w:r>
    </w:p>
    <w:p>
      <w:pPr>
        <w:spacing w:after="0"/>
        <w:ind w:left="0"/>
        <w:jc w:val="both"/>
      </w:pPr>
      <w:r>
        <w:rPr>
          <w:rFonts w:ascii="Times New Roman"/>
          <w:b w:val="false"/>
          <w:i w:val="false"/>
          <w:color w:val="000000"/>
          <w:sz w:val="28"/>
        </w:rPr>
        <w:t>    арасындағы Қазақстан Республикасы          IV тоқсан</w:t>
      </w:r>
    </w:p>
    <w:p>
      <w:pPr>
        <w:spacing w:after="0"/>
        <w:ind w:left="0"/>
        <w:jc w:val="both"/>
      </w:pPr>
      <w:r>
        <w:rPr>
          <w:rFonts w:ascii="Times New Roman"/>
          <w:b w:val="false"/>
          <w:i w:val="false"/>
          <w:color w:val="000000"/>
          <w:sz w:val="28"/>
        </w:rPr>
        <w:t xml:space="preserve">    Қорғаныс министрлiгiнiң жанындағы </w:t>
      </w:r>
    </w:p>
    <w:p>
      <w:pPr>
        <w:spacing w:after="0"/>
        <w:ind w:left="0"/>
        <w:jc w:val="both"/>
      </w:pPr>
      <w:r>
        <w:rPr>
          <w:rFonts w:ascii="Times New Roman"/>
          <w:b w:val="false"/>
          <w:i w:val="false"/>
          <w:color w:val="000000"/>
          <w:sz w:val="28"/>
        </w:rPr>
        <w:t>    Қару-жарақтың қысқартылуын бақылау</w:t>
      </w:r>
    </w:p>
    <w:p>
      <w:pPr>
        <w:spacing w:after="0"/>
        <w:ind w:left="0"/>
        <w:jc w:val="both"/>
      </w:pPr>
      <w:r>
        <w:rPr>
          <w:rFonts w:ascii="Times New Roman"/>
          <w:b w:val="false"/>
          <w:i w:val="false"/>
          <w:color w:val="000000"/>
          <w:sz w:val="28"/>
        </w:rPr>
        <w:t>    және инспекциялық қызметтi қамтамасыз</w:t>
      </w:r>
    </w:p>
    <w:p>
      <w:pPr>
        <w:spacing w:after="0"/>
        <w:ind w:left="0"/>
        <w:jc w:val="both"/>
      </w:pPr>
      <w:r>
        <w:rPr>
          <w:rFonts w:ascii="Times New Roman"/>
          <w:b w:val="false"/>
          <w:i w:val="false"/>
          <w:color w:val="000000"/>
          <w:sz w:val="28"/>
        </w:rPr>
        <w:t xml:space="preserve">    ету жөнiндегi орталық пен АҚШ-тың </w:t>
      </w:r>
    </w:p>
    <w:p>
      <w:pPr>
        <w:spacing w:after="0"/>
        <w:ind w:left="0"/>
        <w:jc w:val="both"/>
      </w:pPr>
      <w:r>
        <w:rPr>
          <w:rFonts w:ascii="Times New Roman"/>
          <w:b w:val="false"/>
          <w:i w:val="false"/>
          <w:color w:val="000000"/>
          <w:sz w:val="28"/>
        </w:rPr>
        <w:t xml:space="preserve">    Ядролық қауiптi кемiту жөнiндегi </w:t>
      </w:r>
    </w:p>
    <w:p>
      <w:pPr>
        <w:spacing w:after="0"/>
        <w:ind w:left="0"/>
        <w:jc w:val="both"/>
      </w:pPr>
      <w:r>
        <w:rPr>
          <w:rFonts w:ascii="Times New Roman"/>
          <w:b w:val="false"/>
          <w:i w:val="false"/>
          <w:color w:val="000000"/>
          <w:sz w:val="28"/>
        </w:rPr>
        <w:t>    орталығы арасында қорғалған байланыс</w:t>
      </w:r>
    </w:p>
    <w:p>
      <w:pPr>
        <w:spacing w:after="0"/>
        <w:ind w:left="0"/>
        <w:jc w:val="both"/>
      </w:pPr>
      <w:r>
        <w:rPr>
          <w:rFonts w:ascii="Times New Roman"/>
          <w:b w:val="false"/>
          <w:i w:val="false"/>
          <w:color w:val="000000"/>
          <w:sz w:val="28"/>
        </w:rPr>
        <w:t>    желiсiн орнату туралы келiсiм</w:t>
      </w:r>
    </w:p>
    <w:p>
      <w:pPr>
        <w:spacing w:after="0"/>
        <w:ind w:left="0"/>
        <w:jc w:val="both"/>
      </w:pPr>
      <w:r>
        <w:rPr>
          <w:rFonts w:ascii="Times New Roman"/>
          <w:b w:val="false"/>
          <w:i w:val="false"/>
          <w:color w:val="000000"/>
          <w:sz w:val="28"/>
        </w:rPr>
        <w:t>    (Вашингтон 21.12.01)</w:t>
      </w:r>
    </w:p>
    <w:p>
      <w:pPr>
        <w:spacing w:after="0"/>
        <w:ind w:left="0"/>
        <w:jc w:val="both"/>
      </w:pPr>
      <w:r>
        <w:rPr>
          <w:rFonts w:ascii="Times New Roman"/>
          <w:b w:val="false"/>
          <w:i w:val="false"/>
          <w:color w:val="000000"/>
          <w:sz w:val="28"/>
        </w:rPr>
        <w:t>35. Қазақстан Республикасының Yкiметi            2002           СІМ</w:t>
      </w:r>
    </w:p>
    <w:p>
      <w:pPr>
        <w:spacing w:after="0"/>
        <w:ind w:left="0"/>
        <w:jc w:val="both"/>
      </w:pPr>
      <w:r>
        <w:rPr>
          <w:rFonts w:ascii="Times New Roman"/>
          <w:b w:val="false"/>
          <w:i w:val="false"/>
          <w:color w:val="000000"/>
          <w:sz w:val="28"/>
        </w:rPr>
        <w:t>    мен Тәжiкстан Республикасы Yкiметiнiң        жылғы</w:t>
      </w:r>
    </w:p>
    <w:p>
      <w:pPr>
        <w:spacing w:after="0"/>
        <w:ind w:left="0"/>
        <w:jc w:val="both"/>
      </w:pPr>
      <w:r>
        <w:rPr>
          <w:rFonts w:ascii="Times New Roman"/>
          <w:b w:val="false"/>
          <w:i w:val="false"/>
          <w:color w:val="000000"/>
          <w:sz w:val="28"/>
        </w:rPr>
        <w:t>    арасындағы азаматтардың өзара              IV тоқсан</w:t>
      </w:r>
    </w:p>
    <w:p>
      <w:pPr>
        <w:spacing w:after="0"/>
        <w:ind w:left="0"/>
        <w:jc w:val="both"/>
      </w:pPr>
      <w:r>
        <w:rPr>
          <w:rFonts w:ascii="Times New Roman"/>
          <w:b w:val="false"/>
          <w:i w:val="false"/>
          <w:color w:val="000000"/>
          <w:sz w:val="28"/>
        </w:rPr>
        <w:t>    сапарларының шарттарын тәртiпке келтiру</w:t>
      </w:r>
    </w:p>
    <w:p>
      <w:pPr>
        <w:spacing w:after="0"/>
        <w:ind w:left="0"/>
        <w:jc w:val="both"/>
      </w:pPr>
      <w:r>
        <w:rPr>
          <w:rFonts w:ascii="Times New Roman"/>
          <w:b w:val="false"/>
          <w:i w:val="false"/>
          <w:color w:val="000000"/>
          <w:sz w:val="28"/>
        </w:rPr>
        <w:t>    туралы келiсiм (Душанбе, 19.09.01)</w:t>
      </w:r>
    </w:p>
    <w:p>
      <w:pPr>
        <w:spacing w:after="0"/>
        <w:ind w:left="0"/>
        <w:jc w:val="both"/>
      </w:pPr>
      <w:r>
        <w:rPr>
          <w:rFonts w:ascii="Times New Roman"/>
          <w:b w:val="false"/>
          <w:i w:val="false"/>
          <w:color w:val="000000"/>
          <w:sz w:val="28"/>
        </w:rPr>
        <w:t xml:space="preserve">36. Қазақстан Республикасының Yкiметi мен        2002        Қазақстан    </w:t>
      </w:r>
    </w:p>
    <w:p>
      <w:pPr>
        <w:spacing w:after="0"/>
        <w:ind w:left="0"/>
        <w:jc w:val="both"/>
      </w:pPr>
      <w:r>
        <w:rPr>
          <w:rFonts w:ascii="Times New Roman"/>
          <w:b w:val="false"/>
          <w:i w:val="false"/>
          <w:color w:val="000000"/>
          <w:sz w:val="28"/>
        </w:rPr>
        <w:t xml:space="preserve">    Түрiкменстан Yкiметiнiң арасындағы           жылғы    Республикасының  </w:t>
      </w:r>
    </w:p>
    <w:p>
      <w:pPr>
        <w:spacing w:after="0"/>
        <w:ind w:left="0"/>
        <w:jc w:val="both"/>
      </w:pPr>
      <w:r>
        <w:rPr>
          <w:rFonts w:ascii="Times New Roman"/>
          <w:b w:val="false"/>
          <w:i w:val="false"/>
          <w:color w:val="000000"/>
          <w:sz w:val="28"/>
        </w:rPr>
        <w:t xml:space="preserve">    кеден iстерiндегi ынтымақтастық пен        ІІІ тоқсан   Мемлекеттік </w:t>
      </w:r>
    </w:p>
    <w:p>
      <w:pPr>
        <w:spacing w:after="0"/>
        <w:ind w:left="0"/>
        <w:jc w:val="both"/>
      </w:pPr>
      <w:r>
        <w:rPr>
          <w:rFonts w:ascii="Times New Roman"/>
          <w:b w:val="false"/>
          <w:i w:val="false"/>
          <w:color w:val="000000"/>
          <w:sz w:val="28"/>
        </w:rPr>
        <w:t xml:space="preserve">    өзара көмек туралы келiсiм                                 кіріс </w:t>
      </w:r>
    </w:p>
    <w:p>
      <w:pPr>
        <w:spacing w:after="0"/>
        <w:ind w:left="0"/>
        <w:jc w:val="both"/>
      </w:pPr>
      <w:r>
        <w:rPr>
          <w:rFonts w:ascii="Times New Roman"/>
          <w:b w:val="false"/>
          <w:i w:val="false"/>
          <w:color w:val="000000"/>
          <w:sz w:val="28"/>
        </w:rPr>
        <w:t>    (Астана, 05.07.01)                                      министрлігі</w:t>
      </w:r>
    </w:p>
    <w:p>
      <w:pPr>
        <w:spacing w:after="0"/>
        <w:ind w:left="0"/>
        <w:jc w:val="both"/>
      </w:pPr>
      <w:r>
        <w:rPr>
          <w:rFonts w:ascii="Times New Roman"/>
          <w:b w:val="false"/>
          <w:i w:val="false"/>
          <w:color w:val="000000"/>
          <w:sz w:val="28"/>
        </w:rPr>
        <w:t>                                                          (бұдан әрі - МКМ)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37. Жазасын әрi қарай өтеу үшiн бас              2002           ІІМ</w:t>
      </w:r>
    </w:p>
    <w:p>
      <w:pPr>
        <w:spacing w:after="0"/>
        <w:ind w:left="0"/>
        <w:jc w:val="both"/>
      </w:pPr>
      <w:r>
        <w:rPr>
          <w:rFonts w:ascii="Times New Roman"/>
          <w:b w:val="false"/>
          <w:i w:val="false"/>
          <w:color w:val="000000"/>
          <w:sz w:val="28"/>
        </w:rPr>
        <w:t>    бостандығынан айыруға сотталған              жылғы</w:t>
      </w:r>
    </w:p>
    <w:p>
      <w:pPr>
        <w:spacing w:after="0"/>
        <w:ind w:left="0"/>
        <w:jc w:val="both"/>
      </w:pPr>
      <w:r>
        <w:rPr>
          <w:rFonts w:ascii="Times New Roman"/>
          <w:b w:val="false"/>
          <w:i w:val="false"/>
          <w:color w:val="000000"/>
          <w:sz w:val="28"/>
        </w:rPr>
        <w:t>    адамдарды беру туралы Қазақстан            IV тоқсан</w:t>
      </w:r>
    </w:p>
    <w:p>
      <w:pPr>
        <w:spacing w:after="0"/>
        <w:ind w:left="0"/>
        <w:jc w:val="both"/>
      </w:pPr>
      <w:r>
        <w:rPr>
          <w:rFonts w:ascii="Times New Roman"/>
          <w:b w:val="false"/>
          <w:i w:val="false"/>
          <w:color w:val="000000"/>
          <w:sz w:val="28"/>
        </w:rPr>
        <w:t>    Республикасы мен Түрiкменстан</w:t>
      </w:r>
    </w:p>
    <w:p>
      <w:pPr>
        <w:spacing w:after="0"/>
        <w:ind w:left="0"/>
        <w:jc w:val="both"/>
      </w:pPr>
      <w:r>
        <w:rPr>
          <w:rFonts w:ascii="Times New Roman"/>
          <w:b w:val="false"/>
          <w:i w:val="false"/>
          <w:color w:val="000000"/>
          <w:sz w:val="28"/>
        </w:rPr>
        <w:t>    арасындағы шарт (Астана, 05.07.01)</w:t>
      </w:r>
    </w:p>
    <w:p>
      <w:pPr>
        <w:spacing w:after="0"/>
        <w:ind w:left="0"/>
        <w:jc w:val="both"/>
      </w:pPr>
      <w:r>
        <w:rPr>
          <w:rFonts w:ascii="Times New Roman"/>
          <w:b w:val="false"/>
          <w:i w:val="false"/>
          <w:color w:val="000000"/>
          <w:sz w:val="28"/>
        </w:rPr>
        <w:t>38. Қазақстан Республикасы мен                   2002           ҰҚК</w:t>
      </w:r>
    </w:p>
    <w:p>
      <w:pPr>
        <w:spacing w:after="0"/>
        <w:ind w:left="0"/>
        <w:jc w:val="both"/>
      </w:pPr>
      <w:r>
        <w:rPr>
          <w:rFonts w:ascii="Times New Roman"/>
          <w:b w:val="false"/>
          <w:i w:val="false"/>
          <w:color w:val="000000"/>
          <w:sz w:val="28"/>
        </w:rPr>
        <w:t xml:space="preserve">    Түрiкменстан арасындағы мемлекеттiк          жылғы </w:t>
      </w:r>
    </w:p>
    <w:p>
      <w:pPr>
        <w:spacing w:after="0"/>
        <w:ind w:left="0"/>
        <w:jc w:val="both"/>
      </w:pPr>
      <w:r>
        <w:rPr>
          <w:rFonts w:ascii="Times New Roman"/>
          <w:b w:val="false"/>
          <w:i w:val="false"/>
          <w:color w:val="000000"/>
          <w:sz w:val="28"/>
        </w:rPr>
        <w:t>    шекараны қорғаудағы ынтымақтастық          IV тоқсан</w:t>
      </w:r>
    </w:p>
    <w:p>
      <w:pPr>
        <w:spacing w:after="0"/>
        <w:ind w:left="0"/>
        <w:jc w:val="both"/>
      </w:pPr>
      <w:r>
        <w:rPr>
          <w:rFonts w:ascii="Times New Roman"/>
          <w:b w:val="false"/>
          <w:i w:val="false"/>
          <w:color w:val="000000"/>
          <w:sz w:val="28"/>
        </w:rPr>
        <w:t>    туралы келiсiм (Астана, 05.07.01)</w:t>
      </w:r>
    </w:p>
    <w:p>
      <w:pPr>
        <w:spacing w:after="0"/>
        <w:ind w:left="0"/>
        <w:jc w:val="both"/>
      </w:pPr>
      <w:r>
        <w:rPr>
          <w:rFonts w:ascii="Times New Roman"/>
          <w:b w:val="false"/>
          <w:i w:val="false"/>
          <w:color w:val="000000"/>
          <w:sz w:val="28"/>
        </w:rPr>
        <w:t>39. Қазақстан Республикасы мен                   2002           СІМ</w:t>
      </w:r>
    </w:p>
    <w:p>
      <w:pPr>
        <w:spacing w:after="0"/>
        <w:ind w:left="0"/>
        <w:jc w:val="both"/>
      </w:pPr>
      <w:r>
        <w:rPr>
          <w:rFonts w:ascii="Times New Roman"/>
          <w:b w:val="false"/>
          <w:i w:val="false"/>
          <w:color w:val="000000"/>
          <w:sz w:val="28"/>
        </w:rPr>
        <w:t>    Түрiкменстанның арасындағы Қазақстан-        жылғы</w:t>
      </w:r>
    </w:p>
    <w:p>
      <w:pPr>
        <w:spacing w:after="0"/>
        <w:ind w:left="0"/>
        <w:jc w:val="both"/>
      </w:pPr>
      <w:r>
        <w:rPr>
          <w:rFonts w:ascii="Times New Roman"/>
          <w:b w:val="false"/>
          <w:i w:val="false"/>
          <w:color w:val="000000"/>
          <w:sz w:val="28"/>
        </w:rPr>
        <w:t>    Түрiкменстан мемлекеттiк шекарасын         IV тоқсан</w:t>
      </w:r>
    </w:p>
    <w:p>
      <w:pPr>
        <w:spacing w:after="0"/>
        <w:ind w:left="0"/>
        <w:jc w:val="both"/>
      </w:pPr>
      <w:r>
        <w:rPr>
          <w:rFonts w:ascii="Times New Roman"/>
          <w:b w:val="false"/>
          <w:i w:val="false"/>
          <w:color w:val="000000"/>
          <w:sz w:val="28"/>
        </w:rPr>
        <w:t xml:space="preserve">    делимитациялау және оны демаркациялау </w:t>
      </w:r>
    </w:p>
    <w:p>
      <w:pPr>
        <w:spacing w:after="0"/>
        <w:ind w:left="0"/>
        <w:jc w:val="both"/>
      </w:pPr>
      <w:r>
        <w:rPr>
          <w:rFonts w:ascii="Times New Roman"/>
          <w:b w:val="false"/>
          <w:i w:val="false"/>
          <w:color w:val="000000"/>
          <w:sz w:val="28"/>
        </w:rPr>
        <w:t>    процесi туралы шарт (Астана, 05.07.01)</w:t>
      </w:r>
    </w:p>
    <w:p>
      <w:pPr>
        <w:spacing w:after="0"/>
        <w:ind w:left="0"/>
        <w:jc w:val="both"/>
      </w:pPr>
      <w:r>
        <w:rPr>
          <w:rFonts w:ascii="Times New Roman"/>
          <w:b w:val="false"/>
          <w:i w:val="false"/>
          <w:color w:val="000000"/>
          <w:sz w:val="28"/>
        </w:rPr>
        <w:t>40. Қазақстан Республикасының Yкiметi мен        2002           СІМ</w:t>
      </w:r>
    </w:p>
    <w:p>
      <w:pPr>
        <w:spacing w:after="0"/>
        <w:ind w:left="0"/>
        <w:jc w:val="both"/>
      </w:pPr>
      <w:r>
        <w:rPr>
          <w:rFonts w:ascii="Times New Roman"/>
          <w:b w:val="false"/>
          <w:i w:val="false"/>
          <w:color w:val="000000"/>
          <w:sz w:val="28"/>
        </w:rPr>
        <w:t>    Түрiк Республикасының Yкiметi                жылғы</w:t>
      </w:r>
    </w:p>
    <w:p>
      <w:pPr>
        <w:spacing w:after="0"/>
        <w:ind w:left="0"/>
        <w:jc w:val="both"/>
      </w:pPr>
      <w:r>
        <w:rPr>
          <w:rFonts w:ascii="Times New Roman"/>
          <w:b w:val="false"/>
          <w:i w:val="false"/>
          <w:color w:val="000000"/>
          <w:sz w:val="28"/>
        </w:rPr>
        <w:t>    арасындағы азаматтардың өзара сапарлары    IV тоқсан</w:t>
      </w:r>
    </w:p>
    <w:p>
      <w:pPr>
        <w:spacing w:after="0"/>
        <w:ind w:left="0"/>
        <w:jc w:val="both"/>
      </w:pPr>
      <w:r>
        <w:rPr>
          <w:rFonts w:ascii="Times New Roman"/>
          <w:b w:val="false"/>
          <w:i w:val="false"/>
          <w:color w:val="000000"/>
          <w:sz w:val="28"/>
        </w:rPr>
        <w:t xml:space="preserve">    тәртiбiн реттеу туралы келiсiм </w:t>
      </w:r>
    </w:p>
    <w:p>
      <w:pPr>
        <w:spacing w:after="0"/>
        <w:ind w:left="0"/>
        <w:jc w:val="both"/>
      </w:pPr>
      <w:r>
        <w:rPr>
          <w:rFonts w:ascii="Times New Roman"/>
          <w:b w:val="false"/>
          <w:i w:val="false"/>
          <w:color w:val="000000"/>
          <w:sz w:val="28"/>
        </w:rPr>
        <w:t>    (Астана, 26.11.01)</w:t>
      </w:r>
    </w:p>
    <w:p>
      <w:pPr>
        <w:spacing w:after="0"/>
        <w:ind w:left="0"/>
        <w:jc w:val="both"/>
      </w:pPr>
      <w:r>
        <w:rPr>
          <w:rFonts w:ascii="Times New Roman"/>
          <w:b w:val="false"/>
          <w:i w:val="false"/>
          <w:color w:val="000000"/>
          <w:sz w:val="28"/>
        </w:rPr>
        <w:t>41. Қазақстан Республикасының Yкiметi мен        2002           СІМ</w:t>
      </w:r>
    </w:p>
    <w:p>
      <w:pPr>
        <w:spacing w:after="0"/>
        <w:ind w:left="0"/>
        <w:jc w:val="both"/>
      </w:pPr>
      <w:r>
        <w:rPr>
          <w:rFonts w:ascii="Times New Roman"/>
          <w:b w:val="false"/>
          <w:i w:val="false"/>
          <w:color w:val="000000"/>
          <w:sz w:val="28"/>
        </w:rPr>
        <w:t>    Түрiк Республикасының Yкiметi                жылғы</w:t>
      </w:r>
    </w:p>
    <w:p>
      <w:pPr>
        <w:spacing w:after="0"/>
        <w:ind w:left="0"/>
        <w:jc w:val="both"/>
      </w:pPr>
      <w:r>
        <w:rPr>
          <w:rFonts w:ascii="Times New Roman"/>
          <w:b w:val="false"/>
          <w:i w:val="false"/>
          <w:color w:val="000000"/>
          <w:sz w:val="28"/>
        </w:rPr>
        <w:t xml:space="preserve">    арасындағы Дипломатиялық өкiлдiктер        ІІІ тоқсан    </w:t>
      </w:r>
    </w:p>
    <w:p>
      <w:pPr>
        <w:spacing w:after="0"/>
        <w:ind w:left="0"/>
        <w:jc w:val="both"/>
      </w:pPr>
      <w:r>
        <w:rPr>
          <w:rFonts w:ascii="Times New Roman"/>
          <w:b w:val="false"/>
          <w:i w:val="false"/>
          <w:color w:val="000000"/>
          <w:sz w:val="28"/>
        </w:rPr>
        <w:t xml:space="preserve">    ғимараттарының құрылысын салу үшiн </w:t>
      </w:r>
    </w:p>
    <w:p>
      <w:pPr>
        <w:spacing w:after="0"/>
        <w:ind w:left="0"/>
        <w:jc w:val="both"/>
      </w:pPr>
      <w:r>
        <w:rPr>
          <w:rFonts w:ascii="Times New Roman"/>
          <w:b w:val="false"/>
          <w:i w:val="false"/>
          <w:color w:val="000000"/>
          <w:sz w:val="28"/>
        </w:rPr>
        <w:t xml:space="preserve">    жер учаскелерiн өзара беру туралы </w:t>
      </w:r>
    </w:p>
    <w:p>
      <w:pPr>
        <w:spacing w:after="0"/>
        <w:ind w:left="0"/>
        <w:jc w:val="both"/>
      </w:pPr>
      <w:r>
        <w:rPr>
          <w:rFonts w:ascii="Times New Roman"/>
          <w:b w:val="false"/>
          <w:i w:val="false"/>
          <w:color w:val="000000"/>
          <w:sz w:val="28"/>
        </w:rPr>
        <w:t>    келiсiм (Анкара, 05.12.01)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42. Қазақстан Республикасының Yкiметi мен        2002           ҰҚК</w:t>
      </w:r>
    </w:p>
    <w:p>
      <w:pPr>
        <w:spacing w:after="0"/>
        <w:ind w:left="0"/>
        <w:jc w:val="both"/>
      </w:pPr>
      <w:r>
        <w:rPr>
          <w:rFonts w:ascii="Times New Roman"/>
          <w:b w:val="false"/>
          <w:i w:val="false"/>
          <w:color w:val="000000"/>
          <w:sz w:val="28"/>
        </w:rPr>
        <w:t>    Өзбекстан Республикасының Yкiметi            жылғы    (келісім бойынша)</w:t>
      </w:r>
    </w:p>
    <w:p>
      <w:pPr>
        <w:spacing w:after="0"/>
        <w:ind w:left="0"/>
        <w:jc w:val="both"/>
      </w:pPr>
      <w:r>
        <w:rPr>
          <w:rFonts w:ascii="Times New Roman"/>
          <w:b w:val="false"/>
          <w:i w:val="false"/>
          <w:color w:val="000000"/>
          <w:sz w:val="28"/>
        </w:rPr>
        <w:t xml:space="preserve">    арасындағы шекаралық өкiлдерiнiң           ІІІ тоқсан </w:t>
      </w:r>
    </w:p>
    <w:p>
      <w:pPr>
        <w:spacing w:after="0"/>
        <w:ind w:left="0"/>
        <w:jc w:val="both"/>
      </w:pPr>
      <w:r>
        <w:rPr>
          <w:rFonts w:ascii="Times New Roman"/>
          <w:b w:val="false"/>
          <w:i w:val="false"/>
          <w:color w:val="000000"/>
          <w:sz w:val="28"/>
        </w:rPr>
        <w:t>    қызметi туралы келiсiм (Ташкент,</w:t>
      </w:r>
    </w:p>
    <w:p>
      <w:pPr>
        <w:spacing w:after="0"/>
        <w:ind w:left="0"/>
        <w:jc w:val="both"/>
      </w:pPr>
      <w:r>
        <w:rPr>
          <w:rFonts w:ascii="Times New Roman"/>
          <w:b w:val="false"/>
          <w:i w:val="false"/>
          <w:color w:val="000000"/>
          <w:sz w:val="28"/>
        </w:rPr>
        <w:t>    13.12.00)</w:t>
      </w:r>
    </w:p>
    <w:p>
      <w:pPr>
        <w:spacing w:after="0"/>
        <w:ind w:left="0"/>
        <w:jc w:val="both"/>
      </w:pPr>
      <w:r>
        <w:rPr>
          <w:rFonts w:ascii="Times New Roman"/>
          <w:b w:val="false"/>
          <w:i w:val="false"/>
          <w:color w:val="000000"/>
          <w:sz w:val="28"/>
        </w:rPr>
        <w:t>43. Қазақстан Республикасы мен Өзбекстан         2002           СІМ</w:t>
      </w:r>
    </w:p>
    <w:p>
      <w:pPr>
        <w:spacing w:after="0"/>
        <w:ind w:left="0"/>
        <w:jc w:val="both"/>
      </w:pPr>
      <w:r>
        <w:rPr>
          <w:rFonts w:ascii="Times New Roman"/>
          <w:b w:val="false"/>
          <w:i w:val="false"/>
          <w:color w:val="000000"/>
          <w:sz w:val="28"/>
        </w:rPr>
        <w:t>    Республикасы арасындағы Қазақстан-өзбек      жылғы</w:t>
      </w:r>
    </w:p>
    <w:p>
      <w:pPr>
        <w:spacing w:after="0"/>
        <w:ind w:left="0"/>
        <w:jc w:val="both"/>
      </w:pPr>
      <w:r>
        <w:rPr>
          <w:rFonts w:ascii="Times New Roman"/>
          <w:b w:val="false"/>
          <w:i w:val="false"/>
          <w:color w:val="000000"/>
          <w:sz w:val="28"/>
        </w:rPr>
        <w:t>    мемлекеттiк шекарасы туралы келiсiм        ІІІ тоқсан</w:t>
      </w:r>
    </w:p>
    <w:p>
      <w:pPr>
        <w:spacing w:after="0"/>
        <w:ind w:left="0"/>
        <w:jc w:val="both"/>
      </w:pPr>
      <w:r>
        <w:rPr>
          <w:rFonts w:ascii="Times New Roman"/>
          <w:b w:val="false"/>
          <w:i w:val="false"/>
          <w:color w:val="000000"/>
          <w:sz w:val="28"/>
        </w:rPr>
        <w:t>    (Астана, 16.11.01)</w:t>
      </w:r>
    </w:p>
    <w:p>
      <w:pPr>
        <w:spacing w:after="0"/>
        <w:ind w:left="0"/>
        <w:jc w:val="both"/>
      </w:pPr>
      <w:r>
        <w:rPr>
          <w:rFonts w:ascii="Times New Roman"/>
          <w:b w:val="false"/>
          <w:i w:val="false"/>
          <w:color w:val="000000"/>
          <w:sz w:val="28"/>
        </w:rPr>
        <w:t xml:space="preserve">44. Қазақстан Республикасының Yкiметi            2002           ҰҚК   </w:t>
      </w:r>
    </w:p>
    <w:p>
      <w:pPr>
        <w:spacing w:after="0"/>
        <w:ind w:left="0"/>
        <w:jc w:val="both"/>
      </w:pPr>
      <w:r>
        <w:rPr>
          <w:rFonts w:ascii="Times New Roman"/>
          <w:b w:val="false"/>
          <w:i w:val="false"/>
          <w:color w:val="000000"/>
          <w:sz w:val="28"/>
        </w:rPr>
        <w:t>    мен Өзбекстан Республикасының Yкiметi        жылғы    (келісім бойынша)</w:t>
      </w:r>
    </w:p>
    <w:p>
      <w:pPr>
        <w:spacing w:after="0"/>
        <w:ind w:left="0"/>
        <w:jc w:val="both"/>
      </w:pPr>
      <w:r>
        <w:rPr>
          <w:rFonts w:ascii="Times New Roman"/>
          <w:b w:val="false"/>
          <w:i w:val="false"/>
          <w:color w:val="000000"/>
          <w:sz w:val="28"/>
        </w:rPr>
        <w:t xml:space="preserve">    арасындағы Қазақстан-өзбек мемлекеттiк     ІІІ тоқсан    </w:t>
      </w:r>
    </w:p>
    <w:p>
      <w:pPr>
        <w:spacing w:after="0"/>
        <w:ind w:left="0"/>
        <w:jc w:val="both"/>
      </w:pPr>
      <w:r>
        <w:rPr>
          <w:rFonts w:ascii="Times New Roman"/>
          <w:b w:val="false"/>
          <w:i w:val="false"/>
          <w:color w:val="000000"/>
          <w:sz w:val="28"/>
        </w:rPr>
        <w:t xml:space="preserve">    шекарасы арқылы өткiзу пункттерi                            </w:t>
      </w:r>
    </w:p>
    <w:p>
      <w:pPr>
        <w:spacing w:after="0"/>
        <w:ind w:left="0"/>
        <w:jc w:val="both"/>
      </w:pPr>
      <w:r>
        <w:rPr>
          <w:rFonts w:ascii="Times New Roman"/>
          <w:b w:val="false"/>
          <w:i w:val="false"/>
          <w:color w:val="000000"/>
          <w:sz w:val="28"/>
        </w:rPr>
        <w:t xml:space="preserve">    туралы келiсiм (Астана, 16.11.01)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45. Қазақстан Республикасының Yкiметi мен        2002        Қазақстан</w:t>
      </w:r>
    </w:p>
    <w:p>
      <w:pPr>
        <w:spacing w:after="0"/>
        <w:ind w:left="0"/>
        <w:jc w:val="both"/>
      </w:pPr>
      <w:r>
        <w:rPr>
          <w:rFonts w:ascii="Times New Roman"/>
          <w:b w:val="false"/>
          <w:i w:val="false"/>
          <w:color w:val="000000"/>
          <w:sz w:val="28"/>
        </w:rPr>
        <w:t xml:space="preserve">    Украина Министрлер Кабинетiнiң               жылғы    Республикасының </w:t>
      </w:r>
    </w:p>
    <w:p>
      <w:pPr>
        <w:spacing w:after="0"/>
        <w:ind w:left="0"/>
        <w:jc w:val="both"/>
      </w:pPr>
      <w:r>
        <w:rPr>
          <w:rFonts w:ascii="Times New Roman"/>
          <w:b w:val="false"/>
          <w:i w:val="false"/>
          <w:color w:val="000000"/>
          <w:sz w:val="28"/>
        </w:rPr>
        <w:t>    арасындағы төтенше жағдайлардың алдын      ІІІ тоқсан     Төтенше</w:t>
      </w:r>
    </w:p>
    <w:p>
      <w:pPr>
        <w:spacing w:after="0"/>
        <w:ind w:left="0"/>
        <w:jc w:val="both"/>
      </w:pPr>
      <w:r>
        <w:rPr>
          <w:rFonts w:ascii="Times New Roman"/>
          <w:b w:val="false"/>
          <w:i w:val="false"/>
          <w:color w:val="000000"/>
          <w:sz w:val="28"/>
        </w:rPr>
        <w:t>    алу және зардаптарын жою саласындағы                     жағдайлар</w:t>
      </w:r>
    </w:p>
    <w:p>
      <w:pPr>
        <w:spacing w:after="0"/>
        <w:ind w:left="0"/>
        <w:jc w:val="both"/>
      </w:pPr>
      <w:r>
        <w:rPr>
          <w:rFonts w:ascii="Times New Roman"/>
          <w:b w:val="false"/>
          <w:i w:val="false"/>
          <w:color w:val="000000"/>
          <w:sz w:val="28"/>
        </w:rPr>
        <w:t>    ынтымақтастық туралы келiсiм                             жөніндегі</w:t>
      </w:r>
    </w:p>
    <w:p>
      <w:pPr>
        <w:spacing w:after="0"/>
        <w:ind w:left="0"/>
        <w:jc w:val="both"/>
      </w:pPr>
      <w:r>
        <w:rPr>
          <w:rFonts w:ascii="Times New Roman"/>
          <w:b w:val="false"/>
          <w:i w:val="false"/>
          <w:color w:val="000000"/>
          <w:sz w:val="28"/>
        </w:rPr>
        <w:t xml:space="preserve">    (Киев, 17.09.99)                                         агенттігі     </w:t>
      </w:r>
    </w:p>
    <w:p>
      <w:pPr>
        <w:spacing w:after="0"/>
        <w:ind w:left="0"/>
        <w:jc w:val="both"/>
      </w:pPr>
      <w:r>
        <w:rPr>
          <w:rFonts w:ascii="Times New Roman"/>
          <w:b w:val="false"/>
          <w:i w:val="false"/>
          <w:color w:val="000000"/>
          <w:sz w:val="28"/>
        </w:rPr>
        <w:t>                                                          (бұдан әрі - ТЖА)</w:t>
      </w:r>
    </w:p>
    <w:p>
      <w:pPr>
        <w:spacing w:after="0"/>
        <w:ind w:left="0"/>
        <w:jc w:val="both"/>
      </w:pPr>
      <w:r>
        <w:rPr>
          <w:rFonts w:ascii="Times New Roman"/>
          <w:b w:val="false"/>
          <w:i w:val="false"/>
          <w:color w:val="000000"/>
          <w:sz w:val="28"/>
        </w:rPr>
        <w:t xml:space="preserve">46. Қазақстан Республикасының Yкiметi мен        2002           ККМ   </w:t>
      </w:r>
    </w:p>
    <w:p>
      <w:pPr>
        <w:spacing w:after="0"/>
        <w:ind w:left="0"/>
        <w:jc w:val="both"/>
      </w:pPr>
      <w:r>
        <w:rPr>
          <w:rFonts w:ascii="Times New Roman"/>
          <w:b w:val="false"/>
          <w:i w:val="false"/>
          <w:color w:val="000000"/>
          <w:sz w:val="28"/>
        </w:rPr>
        <w:t>    Чех Республикасы Yкiметiнiң арасындағы       жылғы</w:t>
      </w:r>
    </w:p>
    <w:p>
      <w:pPr>
        <w:spacing w:after="0"/>
        <w:ind w:left="0"/>
        <w:jc w:val="both"/>
      </w:pPr>
      <w:r>
        <w:rPr>
          <w:rFonts w:ascii="Times New Roman"/>
          <w:b w:val="false"/>
          <w:i w:val="false"/>
          <w:color w:val="000000"/>
          <w:sz w:val="28"/>
        </w:rPr>
        <w:t xml:space="preserve">    халықаралық автомобиль тасымалдары         ІV тоқсан </w:t>
      </w:r>
    </w:p>
    <w:p>
      <w:pPr>
        <w:spacing w:after="0"/>
        <w:ind w:left="0"/>
        <w:jc w:val="both"/>
      </w:pPr>
      <w:r>
        <w:rPr>
          <w:rFonts w:ascii="Times New Roman"/>
          <w:b w:val="false"/>
          <w:i w:val="false"/>
          <w:color w:val="000000"/>
          <w:sz w:val="28"/>
        </w:rPr>
        <w:t>    туралы келiсiм (Прага, 13.12.99)</w:t>
      </w:r>
    </w:p>
    <w:p>
      <w:pPr>
        <w:spacing w:after="0"/>
        <w:ind w:left="0"/>
        <w:jc w:val="both"/>
      </w:pPr>
      <w:r>
        <w:rPr>
          <w:rFonts w:ascii="Times New Roman"/>
          <w:b w:val="false"/>
          <w:i w:val="false"/>
          <w:color w:val="000000"/>
          <w:sz w:val="28"/>
        </w:rPr>
        <w:t>47. Қазақстан Республикасының Yкiметi мен        2002           ККМ</w:t>
      </w:r>
    </w:p>
    <w:p>
      <w:pPr>
        <w:spacing w:after="0"/>
        <w:ind w:left="0"/>
        <w:jc w:val="both"/>
      </w:pPr>
      <w:r>
        <w:rPr>
          <w:rFonts w:ascii="Times New Roman"/>
          <w:b w:val="false"/>
          <w:i w:val="false"/>
          <w:color w:val="000000"/>
          <w:sz w:val="28"/>
        </w:rPr>
        <w:t>    Эстон Республикасы Yкiметiнiң                жылғы</w:t>
      </w:r>
    </w:p>
    <w:p>
      <w:pPr>
        <w:spacing w:after="0"/>
        <w:ind w:left="0"/>
        <w:jc w:val="both"/>
      </w:pPr>
      <w:r>
        <w:rPr>
          <w:rFonts w:ascii="Times New Roman"/>
          <w:b w:val="false"/>
          <w:i w:val="false"/>
          <w:color w:val="000000"/>
          <w:sz w:val="28"/>
        </w:rPr>
        <w:t>    арасындағы халықаралық автомобиль          ІІІ тоқсан</w:t>
      </w:r>
    </w:p>
    <w:p>
      <w:pPr>
        <w:spacing w:after="0"/>
        <w:ind w:left="0"/>
        <w:jc w:val="both"/>
      </w:pPr>
      <w:r>
        <w:rPr>
          <w:rFonts w:ascii="Times New Roman"/>
          <w:b w:val="false"/>
          <w:i w:val="false"/>
          <w:color w:val="000000"/>
          <w:sz w:val="28"/>
        </w:rPr>
        <w:t>    қатынасы туралы келiсiм (Астана,</w:t>
      </w:r>
    </w:p>
    <w:p>
      <w:pPr>
        <w:spacing w:after="0"/>
        <w:ind w:left="0"/>
        <w:jc w:val="both"/>
      </w:pPr>
      <w:r>
        <w:rPr>
          <w:rFonts w:ascii="Times New Roman"/>
          <w:b w:val="false"/>
          <w:i w:val="false"/>
          <w:color w:val="000000"/>
          <w:sz w:val="28"/>
        </w:rPr>
        <w:t>    15.06.00)</w:t>
      </w:r>
    </w:p>
    <w:p>
      <w:pPr>
        <w:spacing w:after="0"/>
        <w:ind w:left="0"/>
        <w:jc w:val="both"/>
      </w:pPr>
      <w:r>
        <w:rPr>
          <w:rFonts w:ascii="Times New Roman"/>
          <w:b w:val="false"/>
          <w:i w:val="false"/>
          <w:color w:val="000000"/>
          <w:sz w:val="28"/>
        </w:rPr>
        <w:t>48. Қазақстан Республикасының Yкiметi мен        2002           ККМ</w:t>
      </w:r>
    </w:p>
    <w:p>
      <w:pPr>
        <w:spacing w:after="0"/>
        <w:ind w:left="0"/>
        <w:jc w:val="both"/>
      </w:pPr>
      <w:r>
        <w:rPr>
          <w:rFonts w:ascii="Times New Roman"/>
          <w:b w:val="false"/>
          <w:i w:val="false"/>
          <w:color w:val="000000"/>
          <w:sz w:val="28"/>
        </w:rPr>
        <w:t>    Эстон Республикасы Yкiметiнiң                жылғы</w:t>
      </w:r>
    </w:p>
    <w:p>
      <w:pPr>
        <w:spacing w:after="0"/>
        <w:ind w:left="0"/>
        <w:jc w:val="both"/>
      </w:pPr>
      <w:r>
        <w:rPr>
          <w:rFonts w:ascii="Times New Roman"/>
          <w:b w:val="false"/>
          <w:i w:val="false"/>
          <w:color w:val="000000"/>
          <w:sz w:val="28"/>
        </w:rPr>
        <w:t>    арасындағы темiр жол көлiгi                ІІІ тоқсан</w:t>
      </w:r>
    </w:p>
    <w:p>
      <w:pPr>
        <w:spacing w:after="0"/>
        <w:ind w:left="0"/>
        <w:jc w:val="both"/>
      </w:pPr>
      <w:r>
        <w:rPr>
          <w:rFonts w:ascii="Times New Roman"/>
          <w:b w:val="false"/>
          <w:i w:val="false"/>
          <w:color w:val="000000"/>
          <w:sz w:val="28"/>
        </w:rPr>
        <w:t>    саласындағы ынтымақтастық туралы келiсiм</w:t>
      </w:r>
    </w:p>
    <w:p>
      <w:pPr>
        <w:spacing w:after="0"/>
        <w:ind w:left="0"/>
        <w:jc w:val="both"/>
      </w:pPr>
      <w:r>
        <w:rPr>
          <w:rFonts w:ascii="Times New Roman"/>
          <w:b w:val="false"/>
          <w:i w:val="false"/>
          <w:color w:val="000000"/>
          <w:sz w:val="28"/>
        </w:rPr>
        <w:t>    (Алматы, 26.04.01)</w:t>
      </w:r>
    </w:p>
    <w:p>
      <w:pPr>
        <w:spacing w:after="0"/>
        <w:ind w:left="0"/>
        <w:jc w:val="both"/>
      </w:pPr>
      <w:r>
        <w:rPr>
          <w:rFonts w:ascii="Times New Roman"/>
          <w:b w:val="false"/>
          <w:i w:val="false"/>
          <w:color w:val="000000"/>
          <w:sz w:val="28"/>
        </w:rPr>
        <w:t>49. Қазақстан Республикасының Yкiметi мен        2002           ККМ</w:t>
      </w:r>
    </w:p>
    <w:p>
      <w:pPr>
        <w:spacing w:after="0"/>
        <w:ind w:left="0"/>
        <w:jc w:val="both"/>
      </w:pPr>
      <w:r>
        <w:rPr>
          <w:rFonts w:ascii="Times New Roman"/>
          <w:b w:val="false"/>
          <w:i w:val="false"/>
          <w:color w:val="000000"/>
          <w:sz w:val="28"/>
        </w:rPr>
        <w:t>    Эстон Республикасының Yкiметi                жылғы</w:t>
      </w:r>
    </w:p>
    <w:p>
      <w:pPr>
        <w:spacing w:after="0"/>
        <w:ind w:left="0"/>
        <w:jc w:val="both"/>
      </w:pPr>
      <w:r>
        <w:rPr>
          <w:rFonts w:ascii="Times New Roman"/>
          <w:b w:val="false"/>
          <w:i w:val="false"/>
          <w:color w:val="000000"/>
          <w:sz w:val="28"/>
        </w:rPr>
        <w:t>    арасындағы әуе қатынасы туралы келiсiм     ІІІ тоқсан</w:t>
      </w:r>
    </w:p>
    <w:p>
      <w:pPr>
        <w:spacing w:after="0"/>
        <w:ind w:left="0"/>
        <w:jc w:val="both"/>
      </w:pPr>
      <w:r>
        <w:rPr>
          <w:rFonts w:ascii="Times New Roman"/>
          <w:b w:val="false"/>
          <w:i w:val="false"/>
          <w:color w:val="000000"/>
          <w:sz w:val="28"/>
        </w:rPr>
        <w:t>    (Алматы, 26.04.01)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Халықаралық ұйымдармен екi жақты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50. Қазақстан Республикасында Еуропалық          2002           СІМ</w:t>
      </w:r>
    </w:p>
    <w:p>
      <w:pPr>
        <w:spacing w:after="0"/>
        <w:ind w:left="0"/>
        <w:jc w:val="both"/>
      </w:pPr>
      <w:r>
        <w:rPr>
          <w:rFonts w:ascii="Times New Roman"/>
          <w:b w:val="false"/>
          <w:i w:val="false"/>
          <w:color w:val="000000"/>
          <w:sz w:val="28"/>
        </w:rPr>
        <w:t>    Қоғамдастықтар Комиссиясының                 жылғы</w:t>
      </w:r>
    </w:p>
    <w:p>
      <w:pPr>
        <w:spacing w:after="0"/>
        <w:ind w:left="0"/>
        <w:jc w:val="both"/>
      </w:pPr>
      <w:r>
        <w:rPr>
          <w:rFonts w:ascii="Times New Roman"/>
          <w:b w:val="false"/>
          <w:i w:val="false"/>
          <w:color w:val="000000"/>
          <w:sz w:val="28"/>
        </w:rPr>
        <w:t>    Делегациясын құру және оның артықшылық.    IV тоқсан</w:t>
      </w:r>
    </w:p>
    <w:p>
      <w:pPr>
        <w:spacing w:after="0"/>
        <w:ind w:left="0"/>
        <w:jc w:val="both"/>
      </w:pPr>
      <w:r>
        <w:rPr>
          <w:rFonts w:ascii="Times New Roman"/>
          <w:b w:val="false"/>
          <w:i w:val="false"/>
          <w:color w:val="000000"/>
          <w:sz w:val="28"/>
        </w:rPr>
        <w:t xml:space="preserve">    тары мен иммунитеттерi туралы Қазақстан </w:t>
      </w:r>
    </w:p>
    <w:p>
      <w:pPr>
        <w:spacing w:after="0"/>
        <w:ind w:left="0"/>
        <w:jc w:val="both"/>
      </w:pPr>
      <w:r>
        <w:rPr>
          <w:rFonts w:ascii="Times New Roman"/>
          <w:b w:val="false"/>
          <w:i w:val="false"/>
          <w:color w:val="000000"/>
          <w:sz w:val="28"/>
        </w:rPr>
        <w:t>    Республикасы мен Еуропалық</w:t>
      </w:r>
    </w:p>
    <w:p>
      <w:pPr>
        <w:spacing w:after="0"/>
        <w:ind w:left="0"/>
        <w:jc w:val="both"/>
      </w:pPr>
      <w:r>
        <w:rPr>
          <w:rFonts w:ascii="Times New Roman"/>
          <w:b w:val="false"/>
          <w:i w:val="false"/>
          <w:color w:val="000000"/>
          <w:sz w:val="28"/>
        </w:rPr>
        <w:t>    Қоғамдастықтар Комиссиясының</w:t>
      </w:r>
    </w:p>
    <w:p>
      <w:pPr>
        <w:spacing w:after="0"/>
        <w:ind w:left="0"/>
        <w:jc w:val="both"/>
      </w:pPr>
      <w:r>
        <w:rPr>
          <w:rFonts w:ascii="Times New Roman"/>
          <w:b w:val="false"/>
          <w:i w:val="false"/>
          <w:color w:val="000000"/>
          <w:sz w:val="28"/>
        </w:rPr>
        <w:t>    арасындағы келiсiм (Брюссель, 02.02.93)</w:t>
      </w:r>
    </w:p>
    <w:p>
      <w:pPr>
        <w:spacing w:after="0"/>
        <w:ind w:left="0"/>
        <w:jc w:val="both"/>
      </w:pPr>
      <w:r>
        <w:rPr>
          <w:rFonts w:ascii="Times New Roman"/>
          <w:b w:val="false"/>
          <w:i w:val="false"/>
          <w:color w:val="000000"/>
          <w:sz w:val="28"/>
        </w:rPr>
        <w:t>51. Қазақстан Республикасының Yкiметi мен        2002           СІМ</w:t>
      </w:r>
    </w:p>
    <w:p>
      <w:pPr>
        <w:spacing w:after="0"/>
        <w:ind w:left="0"/>
        <w:jc w:val="both"/>
      </w:pPr>
      <w:r>
        <w:rPr>
          <w:rFonts w:ascii="Times New Roman"/>
          <w:b w:val="false"/>
          <w:i w:val="false"/>
          <w:color w:val="000000"/>
          <w:sz w:val="28"/>
        </w:rPr>
        <w:t xml:space="preserve">    Еуропадағы қауiпсiздiк және                  жылғы </w:t>
      </w:r>
    </w:p>
    <w:p>
      <w:pPr>
        <w:spacing w:after="0"/>
        <w:ind w:left="0"/>
        <w:jc w:val="both"/>
      </w:pPr>
      <w:r>
        <w:rPr>
          <w:rFonts w:ascii="Times New Roman"/>
          <w:b w:val="false"/>
          <w:i w:val="false"/>
          <w:color w:val="000000"/>
          <w:sz w:val="28"/>
        </w:rPr>
        <w:t>    ынтымақтастық ұйымының Демократиялық       ІІІ тоқсан</w:t>
      </w:r>
    </w:p>
    <w:p>
      <w:pPr>
        <w:spacing w:after="0"/>
        <w:ind w:left="0"/>
        <w:jc w:val="both"/>
      </w:pPr>
      <w:r>
        <w:rPr>
          <w:rFonts w:ascii="Times New Roman"/>
          <w:b w:val="false"/>
          <w:i w:val="false"/>
          <w:color w:val="000000"/>
          <w:sz w:val="28"/>
        </w:rPr>
        <w:t>    институттар және адам құқықтары</w:t>
      </w:r>
    </w:p>
    <w:p>
      <w:pPr>
        <w:spacing w:after="0"/>
        <w:ind w:left="0"/>
        <w:jc w:val="both"/>
      </w:pPr>
      <w:r>
        <w:rPr>
          <w:rFonts w:ascii="Times New Roman"/>
          <w:b w:val="false"/>
          <w:i w:val="false"/>
          <w:color w:val="000000"/>
          <w:sz w:val="28"/>
        </w:rPr>
        <w:t>    жөнiндегi бюросының арасындағы өзара</w:t>
      </w:r>
    </w:p>
    <w:p>
      <w:pPr>
        <w:spacing w:after="0"/>
        <w:ind w:left="0"/>
        <w:jc w:val="both"/>
      </w:pPr>
      <w:r>
        <w:rPr>
          <w:rFonts w:ascii="Times New Roman"/>
          <w:b w:val="false"/>
          <w:i w:val="false"/>
          <w:color w:val="000000"/>
          <w:sz w:val="28"/>
        </w:rPr>
        <w:t xml:space="preserve">    түсiнiктiк туралы меморандум (Осло, </w:t>
      </w:r>
    </w:p>
    <w:p>
      <w:pPr>
        <w:spacing w:after="0"/>
        <w:ind w:left="0"/>
        <w:jc w:val="both"/>
      </w:pPr>
      <w:r>
        <w:rPr>
          <w:rFonts w:ascii="Times New Roman"/>
          <w:b w:val="false"/>
          <w:i w:val="false"/>
          <w:color w:val="000000"/>
          <w:sz w:val="28"/>
        </w:rPr>
        <w:t>    02.12.98)</w:t>
      </w:r>
    </w:p>
    <w:p>
      <w:pPr>
        <w:spacing w:after="0"/>
        <w:ind w:left="0"/>
        <w:jc w:val="both"/>
      </w:pPr>
      <w:r>
        <w:rPr>
          <w:rFonts w:ascii="Times New Roman"/>
          <w:b w:val="false"/>
          <w:i w:val="false"/>
          <w:color w:val="000000"/>
          <w:sz w:val="28"/>
        </w:rPr>
        <w:t xml:space="preserve">52. Қазақстан Республикасының Yкiметi мен        2002           СІМ  </w:t>
      </w:r>
    </w:p>
    <w:p>
      <w:pPr>
        <w:spacing w:after="0"/>
        <w:ind w:left="0"/>
        <w:jc w:val="both"/>
      </w:pPr>
      <w:r>
        <w:rPr>
          <w:rFonts w:ascii="Times New Roman"/>
          <w:b w:val="false"/>
          <w:i w:val="false"/>
          <w:color w:val="000000"/>
          <w:sz w:val="28"/>
        </w:rPr>
        <w:t>    Еуропадағы қауiпсiздiк және                  жылғы</w:t>
      </w:r>
    </w:p>
    <w:p>
      <w:pPr>
        <w:spacing w:after="0"/>
        <w:ind w:left="0"/>
        <w:jc w:val="both"/>
      </w:pPr>
      <w:r>
        <w:rPr>
          <w:rFonts w:ascii="Times New Roman"/>
          <w:b w:val="false"/>
          <w:i w:val="false"/>
          <w:color w:val="000000"/>
          <w:sz w:val="28"/>
        </w:rPr>
        <w:t>    ынтымақтастық ұйымының арасындағы          ІІІ тоқсан</w:t>
      </w:r>
    </w:p>
    <w:p>
      <w:pPr>
        <w:spacing w:after="0"/>
        <w:ind w:left="0"/>
        <w:jc w:val="both"/>
      </w:pPr>
      <w:r>
        <w:rPr>
          <w:rFonts w:ascii="Times New Roman"/>
          <w:b w:val="false"/>
          <w:i w:val="false"/>
          <w:color w:val="000000"/>
          <w:sz w:val="28"/>
        </w:rPr>
        <w:t xml:space="preserve">    Алматыда Еуропадағы қауiпсiздiк және </w:t>
      </w:r>
    </w:p>
    <w:p>
      <w:pPr>
        <w:spacing w:after="0"/>
        <w:ind w:left="0"/>
        <w:jc w:val="both"/>
      </w:pPr>
      <w:r>
        <w:rPr>
          <w:rFonts w:ascii="Times New Roman"/>
          <w:b w:val="false"/>
          <w:i w:val="false"/>
          <w:color w:val="000000"/>
          <w:sz w:val="28"/>
        </w:rPr>
        <w:t>    ынтымақтастық ұйымының орталығын ашу</w:t>
      </w:r>
    </w:p>
    <w:p>
      <w:pPr>
        <w:spacing w:after="0"/>
        <w:ind w:left="0"/>
        <w:jc w:val="both"/>
      </w:pPr>
      <w:r>
        <w:rPr>
          <w:rFonts w:ascii="Times New Roman"/>
          <w:b w:val="false"/>
          <w:i w:val="false"/>
          <w:color w:val="000000"/>
          <w:sz w:val="28"/>
        </w:rPr>
        <w:t>    жөнiндегi өзара түсiнiктiк туралы</w:t>
      </w:r>
    </w:p>
    <w:p>
      <w:pPr>
        <w:spacing w:after="0"/>
        <w:ind w:left="0"/>
        <w:jc w:val="both"/>
      </w:pPr>
      <w:r>
        <w:rPr>
          <w:rFonts w:ascii="Times New Roman"/>
          <w:b w:val="false"/>
          <w:i w:val="false"/>
          <w:color w:val="000000"/>
          <w:sz w:val="28"/>
        </w:rPr>
        <w:t>    меморандум (Осло, 02.12.98)</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Аймақтық және көп жақты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53. Азия мен Тынық мұхит аймағында               2002           ЭМРМ</w:t>
      </w:r>
    </w:p>
    <w:p>
      <w:pPr>
        <w:spacing w:after="0"/>
        <w:ind w:left="0"/>
        <w:jc w:val="both"/>
      </w:pPr>
      <w:r>
        <w:rPr>
          <w:rFonts w:ascii="Times New Roman"/>
          <w:b w:val="false"/>
          <w:i w:val="false"/>
          <w:color w:val="000000"/>
          <w:sz w:val="28"/>
        </w:rPr>
        <w:t>    ғарыштық ғылым мен технологиялық             жылғы</w:t>
      </w:r>
    </w:p>
    <w:p>
      <w:pPr>
        <w:spacing w:after="0"/>
        <w:ind w:left="0"/>
        <w:jc w:val="both"/>
      </w:pPr>
      <w:r>
        <w:rPr>
          <w:rFonts w:ascii="Times New Roman"/>
          <w:b w:val="false"/>
          <w:i w:val="false"/>
          <w:color w:val="000000"/>
          <w:sz w:val="28"/>
        </w:rPr>
        <w:t>    бiлiм жөнiндегi орталық құру туралы        ІІІ тоқсан</w:t>
      </w:r>
    </w:p>
    <w:p>
      <w:pPr>
        <w:spacing w:after="0"/>
        <w:ind w:left="0"/>
        <w:jc w:val="both"/>
      </w:pPr>
      <w:r>
        <w:rPr>
          <w:rFonts w:ascii="Times New Roman"/>
          <w:b w:val="false"/>
          <w:i w:val="false"/>
          <w:color w:val="000000"/>
          <w:sz w:val="28"/>
        </w:rPr>
        <w:t>    келiсiм (БҰҰ филиалы) (Нью-Дели,</w:t>
      </w:r>
    </w:p>
    <w:p>
      <w:pPr>
        <w:spacing w:after="0"/>
        <w:ind w:left="0"/>
        <w:jc w:val="both"/>
      </w:pPr>
      <w:r>
        <w:rPr>
          <w:rFonts w:ascii="Times New Roman"/>
          <w:b w:val="false"/>
          <w:i w:val="false"/>
          <w:color w:val="000000"/>
          <w:sz w:val="28"/>
        </w:rPr>
        <w:t>    01.11.95)</w:t>
      </w:r>
    </w:p>
    <w:p>
      <w:pPr>
        <w:spacing w:after="0"/>
        <w:ind w:left="0"/>
        <w:jc w:val="both"/>
      </w:pPr>
      <w:r>
        <w:rPr>
          <w:rFonts w:ascii="Times New Roman"/>
          <w:b w:val="false"/>
          <w:i w:val="false"/>
          <w:color w:val="000000"/>
          <w:sz w:val="28"/>
        </w:rPr>
        <w:t>54. Транзиттiк тасымалдау жөнiндегi              2002           ККМ</w:t>
      </w:r>
    </w:p>
    <w:p>
      <w:pPr>
        <w:spacing w:after="0"/>
        <w:ind w:left="0"/>
        <w:jc w:val="both"/>
      </w:pPr>
      <w:r>
        <w:rPr>
          <w:rFonts w:ascii="Times New Roman"/>
          <w:b w:val="false"/>
          <w:i w:val="false"/>
          <w:color w:val="000000"/>
          <w:sz w:val="28"/>
        </w:rPr>
        <w:t>    Экономикалық ынтымақтастық ұйымының          жылғы</w:t>
      </w:r>
    </w:p>
    <w:p>
      <w:pPr>
        <w:spacing w:after="0"/>
        <w:ind w:left="0"/>
        <w:jc w:val="both"/>
      </w:pPr>
      <w:r>
        <w:rPr>
          <w:rFonts w:ascii="Times New Roman"/>
          <w:b w:val="false"/>
          <w:i w:val="false"/>
          <w:color w:val="000000"/>
          <w:sz w:val="28"/>
        </w:rPr>
        <w:t>    шеңберлi келiсiмi (Алматы, 09.05.98)       ІІІ тоқсан</w:t>
      </w:r>
    </w:p>
    <w:p>
      <w:pPr>
        <w:spacing w:after="0"/>
        <w:ind w:left="0"/>
        <w:jc w:val="both"/>
      </w:pPr>
      <w:r>
        <w:rPr>
          <w:rFonts w:ascii="Times New Roman"/>
          <w:b w:val="false"/>
          <w:i w:val="false"/>
          <w:color w:val="000000"/>
          <w:sz w:val="28"/>
        </w:rPr>
        <w:t xml:space="preserve">55. Қазақстан Республикасының Yкiметi,           2002           ЭМРМ </w:t>
      </w:r>
    </w:p>
    <w:p>
      <w:pPr>
        <w:spacing w:after="0"/>
        <w:ind w:left="0"/>
        <w:jc w:val="both"/>
      </w:pPr>
      <w:r>
        <w:rPr>
          <w:rFonts w:ascii="Times New Roman"/>
          <w:b w:val="false"/>
          <w:i w:val="false"/>
          <w:color w:val="000000"/>
          <w:sz w:val="28"/>
        </w:rPr>
        <w:t>    Ресей Федерациясының Yкiметi мен             жылғы</w:t>
      </w:r>
    </w:p>
    <w:p>
      <w:pPr>
        <w:spacing w:after="0"/>
        <w:ind w:left="0"/>
        <w:jc w:val="both"/>
      </w:pPr>
      <w:r>
        <w:rPr>
          <w:rFonts w:ascii="Times New Roman"/>
          <w:b w:val="false"/>
          <w:i w:val="false"/>
          <w:color w:val="000000"/>
          <w:sz w:val="28"/>
        </w:rPr>
        <w:t>    Америка Құрама Штаттарының Yкiметi         IV тоқсан</w:t>
      </w:r>
    </w:p>
    <w:p>
      <w:pPr>
        <w:spacing w:after="0"/>
        <w:ind w:left="0"/>
        <w:jc w:val="both"/>
      </w:pPr>
      <w:r>
        <w:rPr>
          <w:rFonts w:ascii="Times New Roman"/>
          <w:b w:val="false"/>
          <w:i w:val="false"/>
          <w:color w:val="000000"/>
          <w:sz w:val="28"/>
        </w:rPr>
        <w:t xml:space="preserve">    арасындағы Ресейдiң "Байқоңыр" ғарыш </w:t>
      </w:r>
    </w:p>
    <w:p>
      <w:pPr>
        <w:spacing w:after="0"/>
        <w:ind w:left="0"/>
        <w:jc w:val="both"/>
      </w:pPr>
      <w:r>
        <w:rPr>
          <w:rFonts w:ascii="Times New Roman"/>
          <w:b w:val="false"/>
          <w:i w:val="false"/>
          <w:color w:val="000000"/>
          <w:sz w:val="28"/>
        </w:rPr>
        <w:t>    айлағынан АҚШ лицензиялары бар ғарыш</w:t>
      </w:r>
    </w:p>
    <w:p>
      <w:pPr>
        <w:spacing w:after="0"/>
        <w:ind w:left="0"/>
        <w:jc w:val="both"/>
      </w:pPr>
      <w:r>
        <w:rPr>
          <w:rFonts w:ascii="Times New Roman"/>
          <w:b w:val="false"/>
          <w:i w:val="false"/>
          <w:color w:val="000000"/>
          <w:sz w:val="28"/>
        </w:rPr>
        <w:t>    аппараттарын ұшыруға байланысты</w:t>
      </w:r>
    </w:p>
    <w:p>
      <w:pPr>
        <w:spacing w:after="0"/>
        <w:ind w:left="0"/>
        <w:jc w:val="both"/>
      </w:pPr>
      <w:r>
        <w:rPr>
          <w:rFonts w:ascii="Times New Roman"/>
          <w:b w:val="false"/>
          <w:i w:val="false"/>
          <w:color w:val="000000"/>
          <w:sz w:val="28"/>
        </w:rPr>
        <w:t xml:space="preserve">    технологияларды сақтау бойынша </w:t>
      </w:r>
    </w:p>
    <w:p>
      <w:pPr>
        <w:spacing w:after="0"/>
        <w:ind w:left="0"/>
        <w:jc w:val="both"/>
      </w:pPr>
      <w:r>
        <w:rPr>
          <w:rFonts w:ascii="Times New Roman"/>
          <w:b w:val="false"/>
          <w:i w:val="false"/>
          <w:color w:val="000000"/>
          <w:sz w:val="28"/>
        </w:rPr>
        <w:t>    шаралар туралы келiсiм (Мәскеу,</w:t>
      </w:r>
    </w:p>
    <w:p>
      <w:pPr>
        <w:spacing w:after="0"/>
        <w:ind w:left="0"/>
        <w:jc w:val="both"/>
      </w:pPr>
      <w:r>
        <w:rPr>
          <w:rFonts w:ascii="Times New Roman"/>
          <w:b w:val="false"/>
          <w:i w:val="false"/>
          <w:color w:val="000000"/>
          <w:sz w:val="28"/>
        </w:rPr>
        <w:t>    26.01.99)</w:t>
      </w:r>
    </w:p>
    <w:p>
      <w:pPr>
        <w:spacing w:after="0"/>
        <w:ind w:left="0"/>
        <w:jc w:val="both"/>
      </w:pPr>
      <w:r>
        <w:rPr>
          <w:rFonts w:ascii="Times New Roman"/>
          <w:b w:val="false"/>
          <w:i w:val="false"/>
          <w:color w:val="000000"/>
          <w:sz w:val="28"/>
        </w:rPr>
        <w:t>56. Мұнай мен газды тасымалдау                   2002           ЭМРМ</w:t>
      </w:r>
    </w:p>
    <w:p>
      <w:pPr>
        <w:spacing w:after="0"/>
        <w:ind w:left="0"/>
        <w:jc w:val="both"/>
      </w:pPr>
      <w:r>
        <w:rPr>
          <w:rFonts w:ascii="Times New Roman"/>
          <w:b w:val="false"/>
          <w:i w:val="false"/>
          <w:color w:val="000000"/>
          <w:sz w:val="28"/>
        </w:rPr>
        <w:t>    мемлекетаралық жүйелерiн құрудың             жылғы</w:t>
      </w:r>
    </w:p>
    <w:p>
      <w:pPr>
        <w:spacing w:after="0"/>
        <w:ind w:left="0"/>
        <w:jc w:val="both"/>
      </w:pPr>
      <w:r>
        <w:rPr>
          <w:rFonts w:ascii="Times New Roman"/>
          <w:b w:val="false"/>
          <w:i w:val="false"/>
          <w:color w:val="000000"/>
          <w:sz w:val="28"/>
        </w:rPr>
        <w:t>    институционалдық негiздерi туралы          ІІІ тоқсан</w:t>
      </w:r>
    </w:p>
    <w:p>
      <w:pPr>
        <w:spacing w:after="0"/>
        <w:ind w:left="0"/>
        <w:jc w:val="both"/>
      </w:pPr>
      <w:r>
        <w:rPr>
          <w:rFonts w:ascii="Times New Roman"/>
          <w:b w:val="false"/>
          <w:i w:val="false"/>
          <w:color w:val="000000"/>
          <w:sz w:val="28"/>
        </w:rPr>
        <w:t>    шеңберлi келiсiм [ИНОГЕЙТ] (Киев,</w:t>
      </w:r>
    </w:p>
    <w:p>
      <w:pPr>
        <w:spacing w:after="0"/>
        <w:ind w:left="0"/>
        <w:jc w:val="both"/>
      </w:pPr>
      <w:r>
        <w:rPr>
          <w:rFonts w:ascii="Times New Roman"/>
          <w:b w:val="false"/>
          <w:i w:val="false"/>
          <w:color w:val="000000"/>
          <w:sz w:val="28"/>
        </w:rPr>
        <w:t>    22.07.99)</w:t>
      </w:r>
    </w:p>
    <w:p>
      <w:pPr>
        <w:spacing w:after="0"/>
        <w:ind w:left="0"/>
        <w:jc w:val="both"/>
      </w:pPr>
      <w:r>
        <w:rPr>
          <w:rFonts w:ascii="Times New Roman"/>
          <w:b w:val="false"/>
          <w:i w:val="false"/>
          <w:color w:val="000000"/>
          <w:sz w:val="28"/>
        </w:rPr>
        <w:t>57. "Солтүстiк-Оңтүстiк" халықаралық             2002           ККМ</w:t>
      </w:r>
    </w:p>
    <w:p>
      <w:pPr>
        <w:spacing w:after="0"/>
        <w:ind w:left="0"/>
        <w:jc w:val="both"/>
      </w:pPr>
      <w:r>
        <w:rPr>
          <w:rFonts w:ascii="Times New Roman"/>
          <w:b w:val="false"/>
          <w:i w:val="false"/>
          <w:color w:val="000000"/>
          <w:sz w:val="28"/>
        </w:rPr>
        <w:t>    көлiк дәлiзi туралы келiсiм                  жылғы</w:t>
      </w:r>
    </w:p>
    <w:p>
      <w:pPr>
        <w:spacing w:after="0"/>
        <w:ind w:left="0"/>
        <w:jc w:val="both"/>
      </w:pPr>
      <w:r>
        <w:rPr>
          <w:rFonts w:ascii="Times New Roman"/>
          <w:b w:val="false"/>
          <w:i w:val="false"/>
          <w:color w:val="000000"/>
          <w:sz w:val="28"/>
        </w:rPr>
        <w:t>    (Санкт-Петербург, 12.09.00)               III 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58. Қазақстан Республикасы, Қырғыз               2002           СІМ</w:t>
      </w:r>
    </w:p>
    <w:p>
      <w:pPr>
        <w:spacing w:after="0"/>
        <w:ind w:left="0"/>
        <w:jc w:val="both"/>
      </w:pPr>
      <w:r>
        <w:rPr>
          <w:rFonts w:ascii="Times New Roman"/>
          <w:b w:val="false"/>
          <w:i w:val="false"/>
          <w:color w:val="000000"/>
          <w:sz w:val="28"/>
        </w:rPr>
        <w:t>    Республикасы және  Өзбекстан                 жылғы</w:t>
      </w:r>
    </w:p>
    <w:p>
      <w:pPr>
        <w:spacing w:after="0"/>
        <w:ind w:left="0"/>
        <w:jc w:val="both"/>
      </w:pPr>
      <w:r>
        <w:rPr>
          <w:rFonts w:ascii="Times New Roman"/>
          <w:b w:val="false"/>
          <w:i w:val="false"/>
          <w:color w:val="000000"/>
          <w:sz w:val="28"/>
        </w:rPr>
        <w:t>    Республикасы арасындағы үш                IV тоқсан</w:t>
      </w:r>
    </w:p>
    <w:p>
      <w:pPr>
        <w:spacing w:after="0"/>
        <w:ind w:left="0"/>
        <w:jc w:val="both"/>
      </w:pPr>
      <w:r>
        <w:rPr>
          <w:rFonts w:ascii="Times New Roman"/>
          <w:b w:val="false"/>
          <w:i w:val="false"/>
          <w:color w:val="000000"/>
          <w:sz w:val="28"/>
        </w:rPr>
        <w:t>    мемлекеттiң мемлекеттiк шекараларының</w:t>
      </w:r>
    </w:p>
    <w:p>
      <w:pPr>
        <w:spacing w:after="0"/>
        <w:ind w:left="0"/>
        <w:jc w:val="both"/>
      </w:pPr>
      <w:r>
        <w:rPr>
          <w:rFonts w:ascii="Times New Roman"/>
          <w:b w:val="false"/>
          <w:i w:val="false"/>
          <w:color w:val="000000"/>
          <w:sz w:val="28"/>
        </w:rPr>
        <w:t>    түйiсу нүктесi туралы келiсiм</w:t>
      </w:r>
    </w:p>
    <w:p>
      <w:pPr>
        <w:spacing w:after="0"/>
        <w:ind w:left="0"/>
        <w:jc w:val="both"/>
      </w:pPr>
      <w:r>
        <w:rPr>
          <w:rFonts w:ascii="Times New Roman"/>
          <w:b w:val="false"/>
          <w:i w:val="false"/>
          <w:color w:val="000000"/>
          <w:sz w:val="28"/>
        </w:rPr>
        <w:t>    (Шанхай, 15.06.01)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қоғамдастық шеңберiндегi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59. Кеден одағы және Бiртұтас экономикалық       2002           МКМ</w:t>
      </w:r>
    </w:p>
    <w:p>
      <w:pPr>
        <w:spacing w:after="0"/>
        <w:ind w:left="0"/>
        <w:jc w:val="both"/>
      </w:pPr>
      <w:r>
        <w:rPr>
          <w:rFonts w:ascii="Times New Roman"/>
          <w:b w:val="false"/>
          <w:i w:val="false"/>
          <w:color w:val="000000"/>
          <w:sz w:val="28"/>
        </w:rPr>
        <w:t>    кеңiстiк туралы 1999 жылғы 26 ақпандағы      жылғы</w:t>
      </w:r>
    </w:p>
    <w:p>
      <w:pPr>
        <w:spacing w:after="0"/>
        <w:ind w:left="0"/>
        <w:jc w:val="both"/>
      </w:pPr>
      <w:r>
        <w:rPr>
          <w:rFonts w:ascii="Times New Roman"/>
          <w:b w:val="false"/>
          <w:i w:val="false"/>
          <w:color w:val="000000"/>
          <w:sz w:val="28"/>
        </w:rPr>
        <w:t>    шартқа қатысушы мемлекеттердiң аумақта.    III тоқсан</w:t>
      </w:r>
    </w:p>
    <w:p>
      <w:pPr>
        <w:spacing w:after="0"/>
        <w:ind w:left="0"/>
        <w:jc w:val="both"/>
      </w:pPr>
      <w:r>
        <w:rPr>
          <w:rFonts w:ascii="Times New Roman"/>
          <w:b w:val="false"/>
          <w:i w:val="false"/>
          <w:color w:val="000000"/>
          <w:sz w:val="28"/>
        </w:rPr>
        <w:t xml:space="preserve">    рынан шыққан және үшiншi елдерге </w:t>
      </w:r>
    </w:p>
    <w:p>
      <w:pPr>
        <w:spacing w:after="0"/>
        <w:ind w:left="0"/>
        <w:jc w:val="both"/>
      </w:pPr>
      <w:r>
        <w:rPr>
          <w:rFonts w:ascii="Times New Roman"/>
          <w:b w:val="false"/>
          <w:i w:val="false"/>
          <w:color w:val="000000"/>
          <w:sz w:val="28"/>
        </w:rPr>
        <w:t>    әкететiн тауарлардың қайта экспортталуын</w:t>
      </w:r>
    </w:p>
    <w:p>
      <w:pPr>
        <w:spacing w:after="0"/>
        <w:ind w:left="0"/>
        <w:jc w:val="both"/>
      </w:pPr>
      <w:r>
        <w:rPr>
          <w:rFonts w:ascii="Times New Roman"/>
          <w:b w:val="false"/>
          <w:i w:val="false"/>
          <w:color w:val="000000"/>
          <w:sz w:val="28"/>
        </w:rPr>
        <w:t>    кедендiк бақылау туралы хаттама (Мәскеу,</w:t>
      </w:r>
    </w:p>
    <w:p>
      <w:pPr>
        <w:spacing w:after="0"/>
        <w:ind w:left="0"/>
        <w:jc w:val="both"/>
      </w:pPr>
      <w:r>
        <w:rPr>
          <w:rFonts w:ascii="Times New Roman"/>
          <w:b w:val="false"/>
          <w:i w:val="false"/>
          <w:color w:val="000000"/>
          <w:sz w:val="28"/>
        </w:rPr>
        <w:t>    22.05.01)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Орталық Азия қоғамдастығы (ОАҚ) шеңберiндегi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60. Қазақстан Республикасының Yкiметi,           2002           ТОҚМ</w:t>
      </w:r>
    </w:p>
    <w:p>
      <w:pPr>
        <w:spacing w:after="0"/>
        <w:ind w:left="0"/>
        <w:jc w:val="both"/>
      </w:pPr>
      <w:r>
        <w:rPr>
          <w:rFonts w:ascii="Times New Roman"/>
          <w:b w:val="false"/>
          <w:i w:val="false"/>
          <w:color w:val="000000"/>
          <w:sz w:val="28"/>
        </w:rPr>
        <w:t>    Қырғыз Республикасының Yкiметi және          жылғы</w:t>
      </w:r>
    </w:p>
    <w:p>
      <w:pPr>
        <w:spacing w:after="0"/>
        <w:ind w:left="0"/>
        <w:jc w:val="both"/>
      </w:pPr>
      <w:r>
        <w:rPr>
          <w:rFonts w:ascii="Times New Roman"/>
          <w:b w:val="false"/>
          <w:i w:val="false"/>
          <w:color w:val="000000"/>
          <w:sz w:val="28"/>
        </w:rPr>
        <w:t>    Өзбекстан Республикасы Yкiметiнiң          ІІІ тоқсан</w:t>
      </w:r>
    </w:p>
    <w:p>
      <w:pPr>
        <w:spacing w:after="0"/>
        <w:ind w:left="0"/>
        <w:jc w:val="both"/>
      </w:pPr>
      <w:r>
        <w:rPr>
          <w:rFonts w:ascii="Times New Roman"/>
          <w:b w:val="false"/>
          <w:i w:val="false"/>
          <w:color w:val="000000"/>
          <w:sz w:val="28"/>
        </w:rPr>
        <w:t>    арасындағы Нарын - Сырдария су қоймалары</w:t>
      </w:r>
    </w:p>
    <w:p>
      <w:pPr>
        <w:spacing w:after="0"/>
        <w:ind w:left="0"/>
        <w:jc w:val="both"/>
      </w:pPr>
      <w:r>
        <w:rPr>
          <w:rFonts w:ascii="Times New Roman"/>
          <w:b w:val="false"/>
          <w:i w:val="false"/>
          <w:color w:val="000000"/>
          <w:sz w:val="28"/>
        </w:rPr>
        <w:t>    құламасының су-энергетика ресурстарын</w:t>
      </w:r>
    </w:p>
    <w:p>
      <w:pPr>
        <w:spacing w:after="0"/>
        <w:ind w:left="0"/>
        <w:jc w:val="both"/>
      </w:pPr>
      <w:r>
        <w:rPr>
          <w:rFonts w:ascii="Times New Roman"/>
          <w:b w:val="false"/>
          <w:i w:val="false"/>
          <w:color w:val="000000"/>
          <w:sz w:val="28"/>
        </w:rPr>
        <w:t xml:space="preserve">    2001 жылы пайдалану туралы хаттама </w:t>
      </w:r>
    </w:p>
    <w:p>
      <w:pPr>
        <w:spacing w:after="0"/>
        <w:ind w:left="0"/>
        <w:jc w:val="both"/>
      </w:pPr>
      <w:r>
        <w:rPr>
          <w:rFonts w:ascii="Times New Roman"/>
          <w:b w:val="false"/>
          <w:i w:val="false"/>
          <w:color w:val="000000"/>
          <w:sz w:val="28"/>
        </w:rPr>
        <w:t>    (Бiшкек, 20.05.01)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Тәуелсiз Мемлекеттер Достастығы (ТМД) шеңберiндегі шарттар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61. Психикалық аурулармен ауыратын               2002           ДСМ</w:t>
      </w:r>
    </w:p>
    <w:p>
      <w:pPr>
        <w:spacing w:after="0"/>
        <w:ind w:left="0"/>
        <w:jc w:val="both"/>
      </w:pPr>
      <w:r>
        <w:rPr>
          <w:rFonts w:ascii="Times New Roman"/>
          <w:b w:val="false"/>
          <w:i w:val="false"/>
          <w:color w:val="000000"/>
          <w:sz w:val="28"/>
        </w:rPr>
        <w:t xml:space="preserve">    адамдарды әрi қарай ерiксiз емдеудi          жылғы   </w:t>
      </w:r>
    </w:p>
    <w:p>
      <w:pPr>
        <w:spacing w:after="0"/>
        <w:ind w:left="0"/>
        <w:jc w:val="both"/>
      </w:pPr>
      <w:r>
        <w:rPr>
          <w:rFonts w:ascii="Times New Roman"/>
          <w:b w:val="false"/>
          <w:i w:val="false"/>
          <w:color w:val="000000"/>
          <w:sz w:val="28"/>
        </w:rPr>
        <w:t>    жүргiзу үшiн беру туралы конвенция         ІІІ тоқсан</w:t>
      </w:r>
    </w:p>
    <w:p>
      <w:pPr>
        <w:spacing w:after="0"/>
        <w:ind w:left="0"/>
        <w:jc w:val="both"/>
      </w:pPr>
      <w:r>
        <w:rPr>
          <w:rFonts w:ascii="Times New Roman"/>
          <w:b w:val="false"/>
          <w:i w:val="false"/>
          <w:color w:val="000000"/>
          <w:sz w:val="28"/>
        </w:rPr>
        <w:t>    (Мәскеу, 28.03.97)</w:t>
      </w:r>
    </w:p>
    <w:p>
      <w:pPr>
        <w:spacing w:after="0"/>
        <w:ind w:left="0"/>
        <w:jc w:val="both"/>
      </w:pPr>
      <w:r>
        <w:rPr>
          <w:rFonts w:ascii="Times New Roman"/>
          <w:b w:val="false"/>
          <w:i w:val="false"/>
          <w:color w:val="000000"/>
          <w:sz w:val="28"/>
        </w:rPr>
        <w:t>62. Жұмыстар және жұмысшылар кәсiптерiнiң        2002           ЕХҚМ</w:t>
      </w:r>
    </w:p>
    <w:p>
      <w:pPr>
        <w:spacing w:after="0"/>
        <w:ind w:left="0"/>
        <w:jc w:val="both"/>
      </w:pPr>
      <w:r>
        <w:rPr>
          <w:rFonts w:ascii="Times New Roman"/>
          <w:b w:val="false"/>
          <w:i w:val="false"/>
          <w:color w:val="000000"/>
          <w:sz w:val="28"/>
        </w:rPr>
        <w:t xml:space="preserve">    бiрыңғай тарифтiк-бiлiктiлiк                 жылғы </w:t>
      </w:r>
    </w:p>
    <w:p>
      <w:pPr>
        <w:spacing w:after="0"/>
        <w:ind w:left="0"/>
        <w:jc w:val="both"/>
      </w:pPr>
      <w:r>
        <w:rPr>
          <w:rFonts w:ascii="Times New Roman"/>
          <w:b w:val="false"/>
          <w:i w:val="false"/>
          <w:color w:val="000000"/>
          <w:sz w:val="28"/>
        </w:rPr>
        <w:t>    анықтамалығын және Қызметшiлер             IV тоқсан</w:t>
      </w:r>
    </w:p>
    <w:p>
      <w:pPr>
        <w:spacing w:after="0"/>
        <w:ind w:left="0"/>
        <w:jc w:val="both"/>
      </w:pPr>
      <w:r>
        <w:rPr>
          <w:rFonts w:ascii="Times New Roman"/>
          <w:b w:val="false"/>
          <w:i w:val="false"/>
          <w:color w:val="000000"/>
          <w:sz w:val="28"/>
        </w:rPr>
        <w:t>    лауазымдарының бiлiктiлiк анықтамалығын</w:t>
      </w:r>
    </w:p>
    <w:p>
      <w:pPr>
        <w:spacing w:after="0"/>
        <w:ind w:left="0"/>
        <w:jc w:val="both"/>
      </w:pPr>
      <w:r>
        <w:rPr>
          <w:rFonts w:ascii="Times New Roman"/>
          <w:b w:val="false"/>
          <w:i w:val="false"/>
          <w:color w:val="000000"/>
          <w:sz w:val="28"/>
        </w:rPr>
        <w:t xml:space="preserve">    қолдану бойынша ынтымақтастық туралы </w:t>
      </w:r>
    </w:p>
    <w:p>
      <w:pPr>
        <w:spacing w:after="0"/>
        <w:ind w:left="0"/>
        <w:jc w:val="both"/>
      </w:pPr>
      <w:r>
        <w:rPr>
          <w:rFonts w:ascii="Times New Roman"/>
          <w:b w:val="false"/>
          <w:i w:val="false"/>
          <w:color w:val="000000"/>
          <w:sz w:val="28"/>
        </w:rPr>
        <w:t>    келiсiм (Саратов, 13.01.99)</w:t>
      </w:r>
    </w:p>
    <w:p>
      <w:pPr>
        <w:spacing w:after="0"/>
        <w:ind w:left="0"/>
        <w:jc w:val="both"/>
      </w:pPr>
      <w:r>
        <w:rPr>
          <w:rFonts w:ascii="Times New Roman"/>
          <w:b w:val="false"/>
          <w:i w:val="false"/>
          <w:color w:val="000000"/>
          <w:sz w:val="28"/>
        </w:rPr>
        <w:t>63. Экологиялық мониторинг саласындағы           2002           ТОҚМ</w:t>
      </w:r>
    </w:p>
    <w:p>
      <w:pPr>
        <w:spacing w:after="0"/>
        <w:ind w:left="0"/>
        <w:jc w:val="both"/>
      </w:pPr>
      <w:r>
        <w:rPr>
          <w:rFonts w:ascii="Times New Roman"/>
          <w:b w:val="false"/>
          <w:i w:val="false"/>
          <w:color w:val="000000"/>
          <w:sz w:val="28"/>
        </w:rPr>
        <w:t>    ынтымақтастық туралы келiсiм                 жылғы</w:t>
      </w:r>
    </w:p>
    <w:p>
      <w:pPr>
        <w:spacing w:after="0"/>
        <w:ind w:left="0"/>
        <w:jc w:val="both"/>
      </w:pPr>
      <w:r>
        <w:rPr>
          <w:rFonts w:ascii="Times New Roman"/>
          <w:b w:val="false"/>
          <w:i w:val="false"/>
          <w:color w:val="000000"/>
          <w:sz w:val="28"/>
        </w:rPr>
        <w:t xml:space="preserve">    (Саратов, 13.01.99)                        ІІІ тоқсан </w:t>
      </w:r>
    </w:p>
    <w:p>
      <w:pPr>
        <w:spacing w:after="0"/>
        <w:ind w:left="0"/>
        <w:jc w:val="both"/>
      </w:pPr>
      <w:r>
        <w:rPr>
          <w:rFonts w:ascii="Times New Roman"/>
          <w:b w:val="false"/>
          <w:i w:val="false"/>
          <w:color w:val="000000"/>
          <w:sz w:val="28"/>
        </w:rPr>
        <w:t xml:space="preserve">64. Жолаушыларды халықаралық автомобиль          2002        Қазақстан   </w:t>
      </w:r>
    </w:p>
    <w:p>
      <w:pPr>
        <w:spacing w:after="0"/>
        <w:ind w:left="0"/>
        <w:jc w:val="both"/>
      </w:pPr>
      <w:r>
        <w:rPr>
          <w:rFonts w:ascii="Times New Roman"/>
          <w:b w:val="false"/>
          <w:i w:val="false"/>
          <w:color w:val="000000"/>
          <w:sz w:val="28"/>
        </w:rPr>
        <w:t>    тасымалдары кезiнде мiндеттi сақтандыру      жылғы    Республикасының</w:t>
      </w:r>
    </w:p>
    <w:p>
      <w:pPr>
        <w:spacing w:after="0"/>
        <w:ind w:left="0"/>
        <w:jc w:val="both"/>
      </w:pPr>
      <w:r>
        <w:rPr>
          <w:rFonts w:ascii="Times New Roman"/>
          <w:b w:val="false"/>
          <w:i w:val="false"/>
          <w:color w:val="000000"/>
          <w:sz w:val="28"/>
        </w:rPr>
        <w:t>    туралы келiсiм (Саратов, 13.01.99)         IV тоқсан    Ұлттық Банкі</w:t>
      </w:r>
    </w:p>
    <w:p>
      <w:pPr>
        <w:spacing w:after="0"/>
        <w:ind w:left="0"/>
        <w:jc w:val="both"/>
      </w:pPr>
      <w:r>
        <w:rPr>
          <w:rFonts w:ascii="Times New Roman"/>
          <w:b w:val="false"/>
          <w:i w:val="false"/>
          <w:color w:val="000000"/>
          <w:sz w:val="28"/>
        </w:rPr>
        <w:t>                                                          (келiсiм бойынша)</w:t>
      </w:r>
    </w:p>
    <w:p>
      <w:pPr>
        <w:spacing w:after="0"/>
        <w:ind w:left="0"/>
        <w:jc w:val="both"/>
      </w:pPr>
      <w:r>
        <w:rPr>
          <w:rFonts w:ascii="Times New Roman"/>
          <w:b w:val="false"/>
          <w:i w:val="false"/>
          <w:color w:val="000000"/>
          <w:sz w:val="28"/>
        </w:rPr>
        <w:t>65. Тәуелсiз Мемлекеттер Достастығына            2002           ККМ</w:t>
      </w:r>
    </w:p>
    <w:p>
      <w:pPr>
        <w:spacing w:after="0"/>
        <w:ind w:left="0"/>
        <w:jc w:val="both"/>
      </w:pPr>
      <w:r>
        <w:rPr>
          <w:rFonts w:ascii="Times New Roman"/>
          <w:b w:val="false"/>
          <w:i w:val="false"/>
          <w:color w:val="000000"/>
          <w:sz w:val="28"/>
        </w:rPr>
        <w:t xml:space="preserve">    қатысушы мемлекеттердiң автомобиль           жылғы  </w:t>
      </w:r>
    </w:p>
    <w:p>
      <w:pPr>
        <w:spacing w:after="0"/>
        <w:ind w:left="0"/>
        <w:jc w:val="both"/>
      </w:pPr>
      <w:r>
        <w:rPr>
          <w:rFonts w:ascii="Times New Roman"/>
          <w:b w:val="false"/>
          <w:i w:val="false"/>
          <w:color w:val="000000"/>
          <w:sz w:val="28"/>
        </w:rPr>
        <w:t>    жолдарымен мемлекетаралық тасымалдауды     ІІІ тоқсан</w:t>
      </w:r>
    </w:p>
    <w:p>
      <w:pPr>
        <w:spacing w:after="0"/>
        <w:ind w:left="0"/>
        <w:jc w:val="both"/>
      </w:pPr>
      <w:r>
        <w:rPr>
          <w:rFonts w:ascii="Times New Roman"/>
          <w:b w:val="false"/>
          <w:i w:val="false"/>
          <w:color w:val="000000"/>
          <w:sz w:val="28"/>
        </w:rPr>
        <w:t xml:space="preserve">    жүзеге асыратын көлiк құралдарының </w:t>
      </w:r>
    </w:p>
    <w:p>
      <w:pPr>
        <w:spacing w:after="0"/>
        <w:ind w:left="0"/>
        <w:jc w:val="both"/>
      </w:pPr>
      <w:r>
        <w:rPr>
          <w:rFonts w:ascii="Times New Roman"/>
          <w:b w:val="false"/>
          <w:i w:val="false"/>
          <w:color w:val="000000"/>
          <w:sz w:val="28"/>
        </w:rPr>
        <w:t>    салмағы мен көлемдерi туралы келiсiм</w:t>
      </w:r>
    </w:p>
    <w:p>
      <w:pPr>
        <w:spacing w:after="0"/>
        <w:ind w:left="0"/>
        <w:jc w:val="both"/>
      </w:pPr>
      <w:r>
        <w:rPr>
          <w:rFonts w:ascii="Times New Roman"/>
          <w:b w:val="false"/>
          <w:i w:val="false"/>
          <w:color w:val="000000"/>
          <w:sz w:val="28"/>
        </w:rPr>
        <w:t>    (Минск, 04.06.99)</w:t>
      </w:r>
    </w:p>
    <w:p>
      <w:pPr>
        <w:spacing w:after="0"/>
        <w:ind w:left="0"/>
        <w:jc w:val="both"/>
      </w:pPr>
      <w:r>
        <w:rPr>
          <w:rFonts w:ascii="Times New Roman"/>
          <w:b w:val="false"/>
          <w:i w:val="false"/>
          <w:color w:val="000000"/>
          <w:sz w:val="28"/>
        </w:rPr>
        <w:t>66. Тәуелсiз Мемлекеттер Достастығына            2002           ККМ</w:t>
      </w:r>
    </w:p>
    <w:p>
      <w:pPr>
        <w:spacing w:after="0"/>
        <w:ind w:left="0"/>
        <w:jc w:val="both"/>
      </w:pPr>
      <w:r>
        <w:rPr>
          <w:rFonts w:ascii="Times New Roman"/>
          <w:b w:val="false"/>
          <w:i w:val="false"/>
          <w:color w:val="000000"/>
          <w:sz w:val="28"/>
        </w:rPr>
        <w:t>    қатысушы мемлекеттердiң ақпараттандыру       жылғы</w:t>
      </w:r>
    </w:p>
    <w:p>
      <w:pPr>
        <w:spacing w:after="0"/>
        <w:ind w:left="0"/>
        <w:jc w:val="both"/>
      </w:pPr>
      <w:r>
        <w:rPr>
          <w:rFonts w:ascii="Times New Roman"/>
          <w:b w:val="false"/>
          <w:i w:val="false"/>
          <w:color w:val="000000"/>
          <w:sz w:val="28"/>
        </w:rPr>
        <w:t>    саласында ақпараттық ресурстар мен         ІІІ тоқсан</w:t>
      </w:r>
    </w:p>
    <w:p>
      <w:pPr>
        <w:spacing w:after="0"/>
        <w:ind w:left="0"/>
        <w:jc w:val="both"/>
      </w:pPr>
      <w:r>
        <w:rPr>
          <w:rFonts w:ascii="Times New Roman"/>
          <w:b w:val="false"/>
          <w:i w:val="false"/>
          <w:color w:val="000000"/>
          <w:sz w:val="28"/>
        </w:rPr>
        <w:t xml:space="preserve">    жүйелердi қалыптастырудағы, </w:t>
      </w:r>
    </w:p>
    <w:p>
      <w:pPr>
        <w:spacing w:after="0"/>
        <w:ind w:left="0"/>
        <w:jc w:val="both"/>
      </w:pPr>
      <w:r>
        <w:rPr>
          <w:rFonts w:ascii="Times New Roman"/>
          <w:b w:val="false"/>
          <w:i w:val="false"/>
          <w:color w:val="000000"/>
          <w:sz w:val="28"/>
        </w:rPr>
        <w:t xml:space="preserve">    мемлекетаралық бағдарламаларды iске </w:t>
      </w:r>
    </w:p>
    <w:p>
      <w:pPr>
        <w:spacing w:after="0"/>
        <w:ind w:left="0"/>
        <w:jc w:val="both"/>
      </w:pPr>
      <w:r>
        <w:rPr>
          <w:rFonts w:ascii="Times New Roman"/>
          <w:b w:val="false"/>
          <w:i w:val="false"/>
          <w:color w:val="000000"/>
          <w:sz w:val="28"/>
        </w:rPr>
        <w:t xml:space="preserve">    асырудағы ынтымақтастығы туралы </w:t>
      </w:r>
    </w:p>
    <w:p>
      <w:pPr>
        <w:spacing w:after="0"/>
        <w:ind w:left="0"/>
        <w:jc w:val="both"/>
      </w:pPr>
      <w:r>
        <w:rPr>
          <w:rFonts w:ascii="Times New Roman"/>
          <w:b w:val="false"/>
          <w:i w:val="false"/>
          <w:color w:val="000000"/>
          <w:sz w:val="28"/>
        </w:rPr>
        <w:t>    келiсiм (Мәскеу, 24.12.99)</w:t>
      </w:r>
    </w:p>
    <w:p>
      <w:pPr>
        <w:spacing w:after="0"/>
        <w:ind w:left="0"/>
        <w:jc w:val="both"/>
      </w:pPr>
      <w:r>
        <w:rPr>
          <w:rFonts w:ascii="Times New Roman"/>
          <w:b w:val="false"/>
          <w:i w:val="false"/>
          <w:color w:val="000000"/>
          <w:sz w:val="28"/>
        </w:rPr>
        <w:t>67. Тәуелсiз Мемлекеттер Достастығының           2002           СІМ</w:t>
      </w:r>
    </w:p>
    <w:p>
      <w:pPr>
        <w:spacing w:after="0"/>
        <w:ind w:left="0"/>
        <w:jc w:val="both"/>
      </w:pPr>
      <w:r>
        <w:rPr>
          <w:rFonts w:ascii="Times New Roman"/>
          <w:b w:val="false"/>
          <w:i w:val="false"/>
          <w:color w:val="000000"/>
          <w:sz w:val="28"/>
        </w:rPr>
        <w:t>    Атқару комитетi туралы ереженi бекiту        жылғы</w:t>
      </w:r>
    </w:p>
    <w:p>
      <w:pPr>
        <w:spacing w:after="0"/>
        <w:ind w:left="0"/>
        <w:jc w:val="both"/>
      </w:pPr>
      <w:r>
        <w:rPr>
          <w:rFonts w:ascii="Times New Roman"/>
          <w:b w:val="false"/>
          <w:i w:val="false"/>
          <w:color w:val="000000"/>
          <w:sz w:val="28"/>
        </w:rPr>
        <w:t xml:space="preserve">    туралы хаттама (Мәскеу, 21.06.00)*          IV тоқсан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Күшiне енуi үшiн қажеттi мемлекетiшiлiк рәсiмдердiң орындалуы </w:t>
      </w:r>
    </w:p>
    <w:p>
      <w:pPr>
        <w:spacing w:after="0"/>
        <w:ind w:left="0"/>
        <w:jc w:val="both"/>
      </w:pPr>
      <w:r>
        <w:rPr>
          <w:rFonts w:ascii="Times New Roman"/>
          <w:b w:val="false"/>
          <w:i w:val="false"/>
          <w:color w:val="000000"/>
          <w:sz w:val="28"/>
        </w:rPr>
        <w:t xml:space="preserve">тараптардың заңнамасымен талап етiлмеген жағдайда, шарттары қол </w:t>
      </w:r>
    </w:p>
    <w:p>
      <w:pPr>
        <w:spacing w:after="0"/>
        <w:ind w:left="0"/>
        <w:jc w:val="both"/>
      </w:pPr>
      <w:r>
        <w:rPr>
          <w:rFonts w:ascii="Times New Roman"/>
          <w:b w:val="false"/>
          <w:i w:val="false"/>
          <w:color w:val="000000"/>
          <w:sz w:val="28"/>
        </w:rPr>
        <w:t>қойылғаннан кейiн күшiне енудi көздейтiн құжаттар жұлдызшамен белгiленген.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68. Еркiн сауда аймағын құру туралы              2002        Қазақстан</w:t>
      </w:r>
    </w:p>
    <w:p>
      <w:pPr>
        <w:spacing w:after="0"/>
        <w:ind w:left="0"/>
        <w:jc w:val="both"/>
      </w:pPr>
      <w:r>
        <w:rPr>
          <w:rFonts w:ascii="Times New Roman"/>
          <w:b w:val="false"/>
          <w:i w:val="false"/>
          <w:color w:val="000000"/>
          <w:sz w:val="28"/>
        </w:rPr>
        <w:t>    келiсiмге қатысушы мемлекеттердiң            жылғы    Республикасының</w:t>
      </w:r>
    </w:p>
    <w:p>
      <w:pPr>
        <w:spacing w:after="0"/>
        <w:ind w:left="0"/>
        <w:jc w:val="both"/>
      </w:pPr>
      <w:r>
        <w:rPr>
          <w:rFonts w:ascii="Times New Roman"/>
          <w:b w:val="false"/>
          <w:i w:val="false"/>
          <w:color w:val="000000"/>
          <w:sz w:val="28"/>
        </w:rPr>
        <w:t>    импортты лицензиялау ережелерi туралы      IV тоқсан    Экономика және</w:t>
      </w:r>
    </w:p>
    <w:p>
      <w:pPr>
        <w:spacing w:after="0"/>
        <w:ind w:left="0"/>
        <w:jc w:val="both"/>
      </w:pPr>
      <w:r>
        <w:rPr>
          <w:rFonts w:ascii="Times New Roman"/>
          <w:b w:val="false"/>
          <w:i w:val="false"/>
          <w:color w:val="000000"/>
          <w:sz w:val="28"/>
        </w:rPr>
        <w:t>    хаттама (Минск, 30.11.00)                             сауда министрлiгi</w:t>
      </w:r>
    </w:p>
    <w:p>
      <w:pPr>
        <w:spacing w:after="0"/>
        <w:ind w:left="0"/>
        <w:jc w:val="both"/>
      </w:pPr>
      <w:r>
        <w:rPr>
          <w:rFonts w:ascii="Times New Roman"/>
          <w:b w:val="false"/>
          <w:i w:val="false"/>
          <w:color w:val="000000"/>
          <w:sz w:val="28"/>
        </w:rPr>
        <w:t>                                                          (бұдан әрі - ЭСМ)</w:t>
      </w:r>
    </w:p>
    <w:p>
      <w:pPr>
        <w:spacing w:after="0"/>
        <w:ind w:left="0"/>
        <w:jc w:val="both"/>
      </w:pPr>
      <w:r>
        <w:rPr>
          <w:rFonts w:ascii="Times New Roman"/>
          <w:b w:val="false"/>
          <w:i w:val="false"/>
          <w:color w:val="000000"/>
          <w:sz w:val="28"/>
        </w:rPr>
        <w:t>69. Тәуелсiз Мемлекеттер Достастығына            2002           ӘдМ</w:t>
      </w:r>
    </w:p>
    <w:p>
      <w:pPr>
        <w:spacing w:after="0"/>
        <w:ind w:left="0"/>
        <w:jc w:val="both"/>
      </w:pPr>
      <w:r>
        <w:rPr>
          <w:rFonts w:ascii="Times New Roman"/>
          <w:b w:val="false"/>
          <w:i w:val="false"/>
          <w:color w:val="000000"/>
          <w:sz w:val="28"/>
        </w:rPr>
        <w:t>    қатысушы мемлекеттердiң есiрткiнiң,          жылғы</w:t>
      </w:r>
    </w:p>
    <w:p>
      <w:pPr>
        <w:spacing w:after="0"/>
        <w:ind w:left="0"/>
        <w:jc w:val="both"/>
      </w:pPr>
      <w:r>
        <w:rPr>
          <w:rFonts w:ascii="Times New Roman"/>
          <w:b w:val="false"/>
          <w:i w:val="false"/>
          <w:color w:val="000000"/>
          <w:sz w:val="28"/>
        </w:rPr>
        <w:t>    психотроптық заттардың және                ІІІ тоқсан</w:t>
      </w:r>
    </w:p>
    <w:p>
      <w:pPr>
        <w:spacing w:after="0"/>
        <w:ind w:left="0"/>
        <w:jc w:val="both"/>
      </w:pPr>
      <w:r>
        <w:rPr>
          <w:rFonts w:ascii="Times New Roman"/>
          <w:b w:val="false"/>
          <w:i w:val="false"/>
          <w:color w:val="000000"/>
          <w:sz w:val="28"/>
        </w:rPr>
        <w:t>    прекурсорлардың заңсыз айналымына қарсы</w:t>
      </w:r>
    </w:p>
    <w:p>
      <w:pPr>
        <w:spacing w:after="0"/>
        <w:ind w:left="0"/>
        <w:jc w:val="both"/>
      </w:pPr>
      <w:r>
        <w:rPr>
          <w:rFonts w:ascii="Times New Roman"/>
          <w:b w:val="false"/>
          <w:i w:val="false"/>
          <w:color w:val="000000"/>
          <w:sz w:val="28"/>
        </w:rPr>
        <w:t>    күрестегі ынтымақтастығы туралы</w:t>
      </w:r>
    </w:p>
    <w:p>
      <w:pPr>
        <w:spacing w:after="0"/>
        <w:ind w:left="0"/>
        <w:jc w:val="both"/>
      </w:pPr>
      <w:r>
        <w:rPr>
          <w:rFonts w:ascii="Times New Roman"/>
          <w:b w:val="false"/>
          <w:i w:val="false"/>
          <w:color w:val="000000"/>
          <w:sz w:val="28"/>
        </w:rPr>
        <w:t>    келiсiм (Минск, 30.11.00)</w:t>
      </w:r>
    </w:p>
    <w:p>
      <w:pPr>
        <w:spacing w:after="0"/>
        <w:ind w:left="0"/>
        <w:jc w:val="both"/>
      </w:pPr>
      <w:r>
        <w:rPr>
          <w:rFonts w:ascii="Times New Roman"/>
          <w:b w:val="false"/>
          <w:i w:val="false"/>
          <w:color w:val="000000"/>
          <w:sz w:val="28"/>
        </w:rPr>
        <w:t>70. Радиоэкология, радиациялық қауiпсiздiк,      2002           БҒМ</w:t>
      </w:r>
    </w:p>
    <w:p>
      <w:pPr>
        <w:spacing w:after="0"/>
        <w:ind w:left="0"/>
        <w:jc w:val="both"/>
      </w:pPr>
      <w:r>
        <w:rPr>
          <w:rFonts w:ascii="Times New Roman"/>
          <w:b w:val="false"/>
          <w:i w:val="false"/>
          <w:color w:val="000000"/>
          <w:sz w:val="28"/>
        </w:rPr>
        <w:t>    радиобиология және аралас ғылымдар           жылғы</w:t>
      </w:r>
    </w:p>
    <w:p>
      <w:pPr>
        <w:spacing w:after="0"/>
        <w:ind w:left="0"/>
        <w:jc w:val="both"/>
      </w:pPr>
      <w:r>
        <w:rPr>
          <w:rFonts w:ascii="Times New Roman"/>
          <w:b w:val="false"/>
          <w:i w:val="false"/>
          <w:color w:val="000000"/>
          <w:sz w:val="28"/>
        </w:rPr>
        <w:t xml:space="preserve">    бойынша мамандар даярлау саласындағы       ІІІ тоқсан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(Минск 30.11.00)*</w:t>
      </w:r>
    </w:p>
    <w:p>
      <w:pPr>
        <w:spacing w:after="0"/>
        <w:ind w:left="0"/>
        <w:jc w:val="both"/>
      </w:pPr>
      <w:r>
        <w:rPr>
          <w:rFonts w:ascii="Times New Roman"/>
          <w:b w:val="false"/>
          <w:i w:val="false"/>
          <w:color w:val="000000"/>
          <w:sz w:val="28"/>
        </w:rPr>
        <w:t xml:space="preserve">71. Тәуелсiз Мемлекеттер Достастығы              2002           СІМ  </w:t>
      </w:r>
    </w:p>
    <w:p>
      <w:pPr>
        <w:spacing w:after="0"/>
        <w:ind w:left="0"/>
        <w:jc w:val="both"/>
      </w:pPr>
      <w:r>
        <w:rPr>
          <w:rFonts w:ascii="Times New Roman"/>
          <w:b w:val="false"/>
          <w:i w:val="false"/>
          <w:color w:val="000000"/>
          <w:sz w:val="28"/>
        </w:rPr>
        <w:t>    шеңберiнде жасалған көп жақты                жылғы</w:t>
      </w:r>
    </w:p>
    <w:p>
      <w:pPr>
        <w:spacing w:after="0"/>
        <w:ind w:left="0"/>
        <w:jc w:val="both"/>
      </w:pPr>
      <w:r>
        <w:rPr>
          <w:rFonts w:ascii="Times New Roman"/>
          <w:b w:val="false"/>
          <w:i w:val="false"/>
          <w:color w:val="000000"/>
          <w:sz w:val="28"/>
        </w:rPr>
        <w:t>    шарттарды тоқтату туралы хаттама           ІІІ тоқсан</w:t>
      </w:r>
    </w:p>
    <w:p>
      <w:pPr>
        <w:spacing w:after="0"/>
        <w:ind w:left="0"/>
        <w:jc w:val="both"/>
      </w:pPr>
      <w:r>
        <w:rPr>
          <w:rFonts w:ascii="Times New Roman"/>
          <w:b w:val="false"/>
          <w:i w:val="false"/>
          <w:color w:val="000000"/>
          <w:sz w:val="28"/>
        </w:rPr>
        <w:t>    (Минск, 01.12.00)</w:t>
      </w:r>
    </w:p>
    <w:p>
      <w:pPr>
        <w:spacing w:after="0"/>
        <w:ind w:left="0"/>
        <w:jc w:val="both"/>
      </w:pPr>
      <w:r>
        <w:rPr>
          <w:rFonts w:ascii="Times New Roman"/>
          <w:b w:val="false"/>
          <w:i w:val="false"/>
          <w:color w:val="000000"/>
          <w:sz w:val="28"/>
        </w:rPr>
        <w:t>72. ТМД-ға қатысушы мемлекеттердiң               2002           ККМ</w:t>
      </w:r>
    </w:p>
    <w:p>
      <w:pPr>
        <w:spacing w:after="0"/>
        <w:ind w:left="0"/>
        <w:jc w:val="both"/>
      </w:pPr>
      <w:r>
        <w:rPr>
          <w:rFonts w:ascii="Times New Roman"/>
          <w:b w:val="false"/>
          <w:i w:val="false"/>
          <w:color w:val="000000"/>
          <w:sz w:val="28"/>
        </w:rPr>
        <w:t>    2001-2005 жылдарға арналған                  жылғы</w:t>
      </w:r>
    </w:p>
    <w:p>
      <w:pPr>
        <w:spacing w:after="0"/>
        <w:ind w:left="0"/>
        <w:jc w:val="both"/>
      </w:pPr>
      <w:r>
        <w:rPr>
          <w:rFonts w:ascii="Times New Roman"/>
          <w:b w:val="false"/>
          <w:i w:val="false"/>
          <w:color w:val="000000"/>
          <w:sz w:val="28"/>
        </w:rPr>
        <w:t>    мемлекетаралық радионавигациялық           IV тоқсан</w:t>
      </w:r>
    </w:p>
    <w:p>
      <w:pPr>
        <w:spacing w:after="0"/>
        <w:ind w:left="0"/>
        <w:jc w:val="both"/>
      </w:pPr>
      <w:r>
        <w:rPr>
          <w:rFonts w:ascii="Times New Roman"/>
          <w:b w:val="false"/>
          <w:i w:val="false"/>
          <w:color w:val="000000"/>
          <w:sz w:val="28"/>
        </w:rPr>
        <w:t xml:space="preserve">    бағдарламасы туралы шешiм </w:t>
      </w:r>
    </w:p>
    <w:p>
      <w:pPr>
        <w:spacing w:after="0"/>
        <w:ind w:left="0"/>
        <w:jc w:val="both"/>
      </w:pPr>
      <w:r>
        <w:rPr>
          <w:rFonts w:ascii="Times New Roman"/>
          <w:b w:val="false"/>
          <w:i w:val="false"/>
          <w:color w:val="000000"/>
          <w:sz w:val="28"/>
        </w:rPr>
        <w:t>    (Мәскеу, 16.03.01)*</w:t>
      </w:r>
    </w:p>
    <w:p>
      <w:pPr>
        <w:spacing w:after="0"/>
        <w:ind w:left="0"/>
        <w:jc w:val="both"/>
      </w:pPr>
      <w:r>
        <w:rPr>
          <w:rFonts w:ascii="Times New Roman"/>
          <w:b w:val="false"/>
          <w:i w:val="false"/>
          <w:color w:val="000000"/>
          <w:sz w:val="28"/>
        </w:rPr>
        <w:t xml:space="preserve">73. "Радионавигация" мемлекетаралық              2002           ККМ </w:t>
      </w:r>
    </w:p>
    <w:p>
      <w:pPr>
        <w:spacing w:after="0"/>
        <w:ind w:left="0"/>
        <w:jc w:val="both"/>
      </w:pPr>
      <w:r>
        <w:rPr>
          <w:rFonts w:ascii="Times New Roman"/>
          <w:b w:val="false"/>
          <w:i w:val="false"/>
          <w:color w:val="000000"/>
          <w:sz w:val="28"/>
        </w:rPr>
        <w:t>    консультативтiк кеңесiн қайта құру           жылғы</w:t>
      </w:r>
    </w:p>
    <w:p>
      <w:pPr>
        <w:spacing w:after="0"/>
        <w:ind w:left="0"/>
        <w:jc w:val="both"/>
      </w:pPr>
      <w:r>
        <w:rPr>
          <w:rFonts w:ascii="Times New Roman"/>
          <w:b w:val="false"/>
          <w:i w:val="false"/>
          <w:color w:val="000000"/>
          <w:sz w:val="28"/>
        </w:rPr>
        <w:t>    туралы шешiм (Мәскеу, 16.03.01)*           IV тоқсан</w:t>
      </w:r>
    </w:p>
    <w:p>
      <w:pPr>
        <w:spacing w:after="0"/>
        <w:ind w:left="0"/>
        <w:jc w:val="both"/>
      </w:pPr>
      <w:r>
        <w:rPr>
          <w:rFonts w:ascii="Times New Roman"/>
          <w:b w:val="false"/>
          <w:i w:val="false"/>
          <w:color w:val="000000"/>
          <w:sz w:val="28"/>
        </w:rPr>
        <w:t>74. ТМД-ға қатысушы мемлекеттердiң               2002           БҒМ</w:t>
      </w:r>
    </w:p>
    <w:p>
      <w:pPr>
        <w:spacing w:after="0"/>
        <w:ind w:left="0"/>
        <w:jc w:val="both"/>
      </w:pPr>
      <w:r>
        <w:rPr>
          <w:rFonts w:ascii="Times New Roman"/>
          <w:b w:val="false"/>
          <w:i w:val="false"/>
          <w:color w:val="000000"/>
          <w:sz w:val="28"/>
        </w:rPr>
        <w:t xml:space="preserve">    1993 жылғы 3 қарашадағы жалпы                жылғы </w:t>
      </w:r>
    </w:p>
    <w:p>
      <w:pPr>
        <w:spacing w:after="0"/>
        <w:ind w:left="0"/>
        <w:jc w:val="both"/>
      </w:pPr>
      <w:r>
        <w:rPr>
          <w:rFonts w:ascii="Times New Roman"/>
          <w:b w:val="false"/>
          <w:i w:val="false"/>
          <w:color w:val="000000"/>
          <w:sz w:val="28"/>
        </w:rPr>
        <w:t>    ғылыми-технологиялық кеңiстiк құру         IV тоқсан</w:t>
      </w:r>
    </w:p>
    <w:p>
      <w:pPr>
        <w:spacing w:after="0"/>
        <w:ind w:left="0"/>
        <w:jc w:val="both"/>
      </w:pPr>
      <w:r>
        <w:rPr>
          <w:rFonts w:ascii="Times New Roman"/>
          <w:b w:val="false"/>
          <w:i w:val="false"/>
          <w:color w:val="000000"/>
          <w:sz w:val="28"/>
        </w:rPr>
        <w:t>    туралы келiсiмiне өзгерiстер енгiзу</w:t>
      </w:r>
    </w:p>
    <w:p>
      <w:pPr>
        <w:spacing w:after="0"/>
        <w:ind w:left="0"/>
        <w:jc w:val="both"/>
      </w:pPr>
      <w:r>
        <w:rPr>
          <w:rFonts w:ascii="Times New Roman"/>
          <w:b w:val="false"/>
          <w:i w:val="false"/>
          <w:color w:val="000000"/>
          <w:sz w:val="28"/>
        </w:rPr>
        <w:t>    туралы хаттама (Мәскеу, 16.03.01)</w:t>
      </w:r>
    </w:p>
    <w:p>
      <w:pPr>
        <w:spacing w:after="0"/>
        <w:ind w:left="0"/>
        <w:jc w:val="both"/>
      </w:pPr>
      <w:r>
        <w:rPr>
          <w:rFonts w:ascii="Times New Roman"/>
          <w:b w:val="false"/>
          <w:i w:val="false"/>
          <w:color w:val="000000"/>
          <w:sz w:val="28"/>
        </w:rPr>
        <w:t>75. 1993 жылғы 23 желтоқсандағы Арнайы           2002           ККМ</w:t>
      </w:r>
    </w:p>
    <w:p>
      <w:pPr>
        <w:spacing w:after="0"/>
        <w:ind w:left="0"/>
        <w:jc w:val="both"/>
      </w:pPr>
      <w:r>
        <w:rPr>
          <w:rFonts w:ascii="Times New Roman"/>
          <w:b w:val="false"/>
          <w:i w:val="false"/>
          <w:color w:val="000000"/>
          <w:sz w:val="28"/>
        </w:rPr>
        <w:t>    байланыс жөнелтiмдерiмен мемлекетаралық      жылғы</w:t>
      </w:r>
    </w:p>
    <w:p>
      <w:pPr>
        <w:spacing w:after="0"/>
        <w:ind w:left="0"/>
        <w:jc w:val="both"/>
      </w:pPr>
      <w:r>
        <w:rPr>
          <w:rFonts w:ascii="Times New Roman"/>
          <w:b w:val="false"/>
          <w:i w:val="false"/>
          <w:color w:val="000000"/>
          <w:sz w:val="28"/>
        </w:rPr>
        <w:t>    алмасу туралы келiсiмге және онымен        IV тоқсан</w:t>
      </w:r>
    </w:p>
    <w:p>
      <w:pPr>
        <w:spacing w:after="0"/>
        <w:ind w:left="0"/>
        <w:jc w:val="both"/>
      </w:pPr>
      <w:r>
        <w:rPr>
          <w:rFonts w:ascii="Times New Roman"/>
          <w:b w:val="false"/>
          <w:i w:val="false"/>
          <w:color w:val="000000"/>
          <w:sz w:val="28"/>
        </w:rPr>
        <w:t xml:space="preserve">    бекiтiлген Арнайы байланыс </w:t>
      </w:r>
    </w:p>
    <w:p>
      <w:pPr>
        <w:spacing w:after="0"/>
        <w:ind w:left="0"/>
        <w:jc w:val="both"/>
      </w:pPr>
      <w:r>
        <w:rPr>
          <w:rFonts w:ascii="Times New Roman"/>
          <w:b w:val="false"/>
          <w:i w:val="false"/>
          <w:color w:val="000000"/>
          <w:sz w:val="28"/>
        </w:rPr>
        <w:t xml:space="preserve">    жөнелтiмдерiмен мемлекетаралық алмасу </w:t>
      </w:r>
    </w:p>
    <w:p>
      <w:pPr>
        <w:spacing w:after="0"/>
        <w:ind w:left="0"/>
        <w:jc w:val="both"/>
      </w:pPr>
      <w:r>
        <w:rPr>
          <w:rFonts w:ascii="Times New Roman"/>
          <w:b w:val="false"/>
          <w:i w:val="false"/>
          <w:color w:val="000000"/>
          <w:sz w:val="28"/>
        </w:rPr>
        <w:t xml:space="preserve">    туралы ережеге өзгерiстер мен </w:t>
      </w:r>
    </w:p>
    <w:p>
      <w:pPr>
        <w:spacing w:after="0"/>
        <w:ind w:left="0"/>
        <w:jc w:val="both"/>
      </w:pPr>
      <w:r>
        <w:rPr>
          <w:rFonts w:ascii="Times New Roman"/>
          <w:b w:val="false"/>
          <w:i w:val="false"/>
          <w:color w:val="000000"/>
          <w:sz w:val="28"/>
        </w:rPr>
        <w:t xml:space="preserve">    толықтырулар енгiзу туралы хаттама </w:t>
      </w:r>
    </w:p>
    <w:p>
      <w:pPr>
        <w:spacing w:after="0"/>
        <w:ind w:left="0"/>
        <w:jc w:val="both"/>
      </w:pPr>
      <w:r>
        <w:rPr>
          <w:rFonts w:ascii="Times New Roman"/>
          <w:b w:val="false"/>
          <w:i w:val="false"/>
          <w:color w:val="000000"/>
          <w:sz w:val="28"/>
        </w:rPr>
        <w:t>    (Мәскеу, 16.03.01)</w:t>
      </w:r>
    </w:p>
    <w:p>
      <w:pPr>
        <w:spacing w:after="0"/>
        <w:ind w:left="0"/>
        <w:jc w:val="both"/>
      </w:pPr>
      <w:r>
        <w:rPr>
          <w:rFonts w:ascii="Times New Roman"/>
          <w:b w:val="false"/>
          <w:i w:val="false"/>
          <w:color w:val="000000"/>
          <w:sz w:val="28"/>
        </w:rPr>
        <w:t xml:space="preserve">76. Өсiмдiктер сорттарын құқықтық қорғау         2002        Қазақстан   </w:t>
      </w:r>
    </w:p>
    <w:p>
      <w:pPr>
        <w:spacing w:after="0"/>
        <w:ind w:left="0"/>
        <w:jc w:val="both"/>
      </w:pPr>
      <w:r>
        <w:rPr>
          <w:rFonts w:ascii="Times New Roman"/>
          <w:b w:val="false"/>
          <w:i w:val="false"/>
          <w:color w:val="000000"/>
          <w:sz w:val="28"/>
        </w:rPr>
        <w:t xml:space="preserve">    туралы келiсiм (Мәскеу, 16.03.01)            жылғы    Республикасының  </w:t>
      </w:r>
    </w:p>
    <w:p>
      <w:pPr>
        <w:spacing w:after="0"/>
        <w:ind w:left="0"/>
        <w:jc w:val="both"/>
      </w:pPr>
      <w:r>
        <w:rPr>
          <w:rFonts w:ascii="Times New Roman"/>
          <w:b w:val="false"/>
          <w:i w:val="false"/>
          <w:color w:val="000000"/>
          <w:sz w:val="28"/>
        </w:rPr>
        <w:t>                                               ІІІ тоқсан       Ауыл</w:t>
      </w:r>
    </w:p>
    <w:p>
      <w:pPr>
        <w:spacing w:after="0"/>
        <w:ind w:left="0"/>
        <w:jc w:val="both"/>
      </w:pPr>
      <w:r>
        <w:rPr>
          <w:rFonts w:ascii="Times New Roman"/>
          <w:b w:val="false"/>
          <w:i w:val="false"/>
          <w:color w:val="000000"/>
          <w:sz w:val="28"/>
        </w:rPr>
        <w:t>                                                            шаруашылығы</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77. ТМД-ның мемлекетаралық гидрометерео.         2002          ТОҚМ</w:t>
      </w:r>
    </w:p>
    <w:p>
      <w:pPr>
        <w:spacing w:after="0"/>
        <w:ind w:left="0"/>
        <w:jc w:val="both"/>
      </w:pPr>
      <w:r>
        <w:rPr>
          <w:rFonts w:ascii="Times New Roman"/>
          <w:b w:val="false"/>
          <w:i w:val="false"/>
          <w:color w:val="000000"/>
          <w:sz w:val="28"/>
        </w:rPr>
        <w:t xml:space="preserve">    логиялық желiсi туралы келiсiм               жылғы </w:t>
      </w:r>
    </w:p>
    <w:p>
      <w:pPr>
        <w:spacing w:after="0"/>
        <w:ind w:left="0"/>
        <w:jc w:val="both"/>
      </w:pPr>
      <w:r>
        <w:rPr>
          <w:rFonts w:ascii="Times New Roman"/>
          <w:b w:val="false"/>
          <w:i w:val="false"/>
          <w:color w:val="000000"/>
          <w:sz w:val="28"/>
        </w:rPr>
        <w:t>    (Мәскеу, 16.03.01)                         IV тоқсан</w:t>
      </w:r>
    </w:p>
    <w:p>
      <w:pPr>
        <w:spacing w:after="0"/>
        <w:ind w:left="0"/>
        <w:jc w:val="both"/>
      </w:pPr>
      <w:r>
        <w:rPr>
          <w:rFonts w:ascii="Times New Roman"/>
          <w:b w:val="false"/>
          <w:i w:val="false"/>
          <w:color w:val="000000"/>
          <w:sz w:val="28"/>
        </w:rPr>
        <w:t>78. 1992 жылғы 15 мамырдағы Ұжымдық              2002          ҚорМ</w:t>
      </w:r>
    </w:p>
    <w:p>
      <w:pPr>
        <w:spacing w:after="0"/>
        <w:ind w:left="0"/>
        <w:jc w:val="both"/>
      </w:pPr>
      <w:r>
        <w:rPr>
          <w:rFonts w:ascii="Times New Roman"/>
          <w:b w:val="false"/>
          <w:i w:val="false"/>
          <w:color w:val="000000"/>
          <w:sz w:val="28"/>
        </w:rPr>
        <w:t>    қауiпсiздiк туралы шартқа қатысушы           жылғы</w:t>
      </w:r>
    </w:p>
    <w:p>
      <w:pPr>
        <w:spacing w:after="0"/>
        <w:ind w:left="0"/>
        <w:jc w:val="both"/>
      </w:pPr>
      <w:r>
        <w:rPr>
          <w:rFonts w:ascii="Times New Roman"/>
          <w:b w:val="false"/>
          <w:i w:val="false"/>
          <w:color w:val="000000"/>
          <w:sz w:val="28"/>
        </w:rPr>
        <w:t>    мемлекеттердiң ұжымдық қауiпсiздiк         IV тоқсан</w:t>
      </w:r>
    </w:p>
    <w:p>
      <w:pPr>
        <w:spacing w:after="0"/>
        <w:ind w:left="0"/>
        <w:jc w:val="both"/>
      </w:pPr>
      <w:r>
        <w:rPr>
          <w:rFonts w:ascii="Times New Roman"/>
          <w:b w:val="false"/>
          <w:i w:val="false"/>
          <w:color w:val="000000"/>
          <w:sz w:val="28"/>
        </w:rPr>
        <w:t>    жүйесiнiң күштерi мен құралдарын құру</w:t>
      </w:r>
    </w:p>
    <w:p>
      <w:pPr>
        <w:spacing w:after="0"/>
        <w:ind w:left="0"/>
        <w:jc w:val="both"/>
      </w:pPr>
      <w:r>
        <w:rPr>
          <w:rFonts w:ascii="Times New Roman"/>
          <w:b w:val="false"/>
          <w:i w:val="false"/>
          <w:color w:val="000000"/>
          <w:sz w:val="28"/>
        </w:rPr>
        <w:t>    және жұмыс iстеу тәртiбi туралы хаттама</w:t>
      </w:r>
    </w:p>
    <w:p>
      <w:pPr>
        <w:spacing w:after="0"/>
        <w:ind w:left="0"/>
        <w:jc w:val="both"/>
      </w:pPr>
      <w:r>
        <w:rPr>
          <w:rFonts w:ascii="Times New Roman"/>
          <w:b w:val="false"/>
          <w:i w:val="false"/>
          <w:color w:val="000000"/>
          <w:sz w:val="28"/>
        </w:rPr>
        <w:t>    (Ереван, 25.05.01)</w:t>
      </w:r>
    </w:p>
    <w:p>
      <w:pPr>
        <w:spacing w:after="0"/>
        <w:ind w:left="0"/>
        <w:jc w:val="both"/>
      </w:pPr>
      <w:r>
        <w:rPr>
          <w:rFonts w:ascii="Times New Roman"/>
          <w:b w:val="false"/>
          <w:i w:val="false"/>
          <w:color w:val="000000"/>
          <w:sz w:val="28"/>
        </w:rPr>
        <w:t>79. ТМД-ға қатысушы мемлекеттердiң               2002           ҚорМ</w:t>
      </w:r>
    </w:p>
    <w:p>
      <w:pPr>
        <w:spacing w:after="0"/>
        <w:ind w:left="0"/>
        <w:jc w:val="both"/>
      </w:pPr>
      <w:r>
        <w:rPr>
          <w:rFonts w:ascii="Times New Roman"/>
          <w:b w:val="false"/>
          <w:i w:val="false"/>
          <w:color w:val="000000"/>
          <w:sz w:val="28"/>
        </w:rPr>
        <w:t>    экономика, әскери және гуманитарлық          жылғы</w:t>
      </w:r>
    </w:p>
    <w:p>
      <w:pPr>
        <w:spacing w:after="0"/>
        <w:ind w:left="0"/>
        <w:jc w:val="both"/>
      </w:pPr>
      <w:r>
        <w:rPr>
          <w:rFonts w:ascii="Times New Roman"/>
          <w:b w:val="false"/>
          <w:i w:val="false"/>
          <w:color w:val="000000"/>
          <w:sz w:val="28"/>
        </w:rPr>
        <w:t>    тасымалдар мұқтаждары үшiн көлiк           IV тоқсан</w:t>
      </w:r>
    </w:p>
    <w:p>
      <w:pPr>
        <w:spacing w:after="0"/>
        <w:ind w:left="0"/>
        <w:jc w:val="both"/>
      </w:pPr>
      <w:r>
        <w:rPr>
          <w:rFonts w:ascii="Times New Roman"/>
          <w:b w:val="false"/>
          <w:i w:val="false"/>
          <w:color w:val="000000"/>
          <w:sz w:val="28"/>
        </w:rPr>
        <w:t>    коммуникациялары желiсiн пайдалану мен</w:t>
      </w:r>
    </w:p>
    <w:p>
      <w:pPr>
        <w:spacing w:after="0"/>
        <w:ind w:left="0"/>
        <w:jc w:val="both"/>
      </w:pPr>
      <w:r>
        <w:rPr>
          <w:rFonts w:ascii="Times New Roman"/>
          <w:b w:val="false"/>
          <w:i w:val="false"/>
          <w:color w:val="000000"/>
          <w:sz w:val="28"/>
        </w:rPr>
        <w:t>    дамыту туралы келiсiм (Минск,</w:t>
      </w:r>
    </w:p>
    <w:p>
      <w:pPr>
        <w:spacing w:after="0"/>
        <w:ind w:left="0"/>
        <w:jc w:val="both"/>
      </w:pPr>
      <w:r>
        <w:rPr>
          <w:rFonts w:ascii="Times New Roman"/>
          <w:b w:val="false"/>
          <w:i w:val="false"/>
          <w:color w:val="000000"/>
          <w:sz w:val="28"/>
        </w:rPr>
        <w:t>    31.05.01)</w:t>
      </w:r>
    </w:p>
    <w:p>
      <w:pPr>
        <w:spacing w:after="0"/>
        <w:ind w:left="0"/>
        <w:jc w:val="both"/>
      </w:pPr>
      <w:r>
        <w:rPr>
          <w:rFonts w:ascii="Times New Roman"/>
          <w:b w:val="false"/>
          <w:i w:val="false"/>
          <w:color w:val="000000"/>
          <w:sz w:val="28"/>
        </w:rPr>
        <w:t>80. ТМД-ға қатысушы мемлекеттердiң               2002           ДСМ</w:t>
      </w:r>
    </w:p>
    <w:p>
      <w:pPr>
        <w:spacing w:after="0"/>
        <w:ind w:left="0"/>
        <w:jc w:val="both"/>
      </w:pPr>
      <w:r>
        <w:rPr>
          <w:rFonts w:ascii="Times New Roman"/>
          <w:b w:val="false"/>
          <w:i w:val="false"/>
          <w:color w:val="000000"/>
          <w:sz w:val="28"/>
        </w:rPr>
        <w:t xml:space="preserve">    халықтары арасындағы йод тапшылығы           жылғы </w:t>
      </w:r>
    </w:p>
    <w:p>
      <w:pPr>
        <w:spacing w:after="0"/>
        <w:ind w:left="0"/>
        <w:jc w:val="both"/>
      </w:pPr>
      <w:r>
        <w:rPr>
          <w:rFonts w:ascii="Times New Roman"/>
          <w:b w:val="false"/>
          <w:i w:val="false"/>
          <w:color w:val="000000"/>
          <w:sz w:val="28"/>
        </w:rPr>
        <w:t xml:space="preserve">    жай-күйiнiң алдын алу туралы келiсiм       ІІІ тоқсан    </w:t>
      </w:r>
    </w:p>
    <w:p>
      <w:pPr>
        <w:spacing w:after="0"/>
        <w:ind w:left="0"/>
        <w:jc w:val="both"/>
      </w:pPr>
      <w:r>
        <w:rPr>
          <w:rFonts w:ascii="Times New Roman"/>
          <w:b w:val="false"/>
          <w:i w:val="false"/>
          <w:color w:val="000000"/>
          <w:sz w:val="28"/>
        </w:rPr>
        <w:t>    (Минск, 31.05.01)*</w:t>
      </w:r>
    </w:p>
    <w:p>
      <w:pPr>
        <w:spacing w:after="0"/>
        <w:ind w:left="0"/>
        <w:jc w:val="both"/>
      </w:pPr>
      <w:r>
        <w:rPr>
          <w:rFonts w:ascii="Times New Roman"/>
          <w:b w:val="false"/>
          <w:i w:val="false"/>
          <w:color w:val="000000"/>
          <w:sz w:val="28"/>
        </w:rPr>
        <w:t>81. ТМД-ға қатысушы мемлекеттер аумақтарын       2002           ДСМ</w:t>
      </w:r>
    </w:p>
    <w:p>
      <w:pPr>
        <w:spacing w:after="0"/>
        <w:ind w:left="0"/>
        <w:jc w:val="both"/>
      </w:pPr>
      <w:r>
        <w:rPr>
          <w:rFonts w:ascii="Times New Roman"/>
          <w:b w:val="false"/>
          <w:i w:val="false"/>
          <w:color w:val="000000"/>
          <w:sz w:val="28"/>
        </w:rPr>
        <w:t>    санитарлық қорғау саласындағы                жылғы</w:t>
      </w:r>
    </w:p>
    <w:p>
      <w:pPr>
        <w:spacing w:after="0"/>
        <w:ind w:left="0"/>
        <w:jc w:val="both"/>
      </w:pPr>
      <w:r>
        <w:rPr>
          <w:rFonts w:ascii="Times New Roman"/>
          <w:b w:val="false"/>
          <w:i w:val="false"/>
          <w:color w:val="000000"/>
          <w:sz w:val="28"/>
        </w:rPr>
        <w:t xml:space="preserve">    ынтымақтастық туралы келiсiм               ІІІ тоқсан  </w:t>
      </w:r>
    </w:p>
    <w:p>
      <w:pPr>
        <w:spacing w:after="0"/>
        <w:ind w:left="0"/>
        <w:jc w:val="both"/>
      </w:pPr>
      <w:r>
        <w:rPr>
          <w:rFonts w:ascii="Times New Roman"/>
          <w:b w:val="false"/>
          <w:i w:val="false"/>
          <w:color w:val="000000"/>
          <w:sz w:val="28"/>
        </w:rPr>
        <w:t>    (Минск, 31.05.01)*</w:t>
      </w:r>
    </w:p>
    <w:p>
      <w:pPr>
        <w:spacing w:after="0"/>
        <w:ind w:left="0"/>
        <w:jc w:val="both"/>
      </w:pPr>
      <w:r>
        <w:rPr>
          <w:rFonts w:ascii="Times New Roman"/>
          <w:b w:val="false"/>
          <w:i w:val="false"/>
          <w:color w:val="000000"/>
          <w:sz w:val="28"/>
        </w:rPr>
        <w:t>82. ТМД-ға қатысушы мемлекеттердiң               2002           ІІМ</w:t>
      </w:r>
    </w:p>
    <w:p>
      <w:pPr>
        <w:spacing w:after="0"/>
        <w:ind w:left="0"/>
        <w:jc w:val="both"/>
      </w:pPr>
      <w:r>
        <w:rPr>
          <w:rFonts w:ascii="Times New Roman"/>
          <w:b w:val="false"/>
          <w:i w:val="false"/>
          <w:color w:val="000000"/>
          <w:sz w:val="28"/>
        </w:rPr>
        <w:t>    компьютерлiк ақпарат саласындағы             жылғы</w:t>
      </w:r>
    </w:p>
    <w:p>
      <w:pPr>
        <w:spacing w:after="0"/>
        <w:ind w:left="0"/>
        <w:jc w:val="both"/>
      </w:pPr>
      <w:r>
        <w:rPr>
          <w:rFonts w:ascii="Times New Roman"/>
          <w:b w:val="false"/>
          <w:i w:val="false"/>
          <w:color w:val="000000"/>
          <w:sz w:val="28"/>
        </w:rPr>
        <w:t xml:space="preserve">    қылмыстарға қарсы күресте                  IV тоқсан </w:t>
      </w:r>
    </w:p>
    <w:p>
      <w:pPr>
        <w:spacing w:after="0"/>
        <w:ind w:left="0"/>
        <w:jc w:val="both"/>
      </w:pPr>
      <w:r>
        <w:rPr>
          <w:rFonts w:ascii="Times New Roman"/>
          <w:b w:val="false"/>
          <w:i w:val="false"/>
          <w:color w:val="000000"/>
          <w:sz w:val="28"/>
        </w:rPr>
        <w:t xml:space="preserve">    ынтымақтастығы туралы келiсiм </w:t>
      </w:r>
    </w:p>
    <w:p>
      <w:pPr>
        <w:spacing w:after="0"/>
        <w:ind w:left="0"/>
        <w:jc w:val="both"/>
      </w:pPr>
      <w:r>
        <w:rPr>
          <w:rFonts w:ascii="Times New Roman"/>
          <w:b w:val="false"/>
          <w:i w:val="false"/>
          <w:color w:val="000000"/>
          <w:sz w:val="28"/>
        </w:rPr>
        <w:t>    (Минск, 01.06.01)</w:t>
      </w:r>
    </w:p>
    <w:p>
      <w:pPr>
        <w:spacing w:after="0"/>
        <w:ind w:left="0"/>
        <w:jc w:val="both"/>
      </w:pPr>
      <w:r>
        <w:rPr>
          <w:rFonts w:ascii="Times New Roman"/>
          <w:b w:val="false"/>
          <w:i w:val="false"/>
          <w:color w:val="000000"/>
          <w:sz w:val="28"/>
        </w:rPr>
        <w:t xml:space="preserve">83. Мәдени құндылықтарды әкелу мен               2002        Қазақстан   </w:t>
      </w:r>
    </w:p>
    <w:p>
      <w:pPr>
        <w:spacing w:after="0"/>
        <w:ind w:left="0"/>
        <w:jc w:val="both"/>
      </w:pPr>
      <w:r>
        <w:rPr>
          <w:rFonts w:ascii="Times New Roman"/>
          <w:b w:val="false"/>
          <w:i w:val="false"/>
          <w:color w:val="000000"/>
          <w:sz w:val="28"/>
        </w:rPr>
        <w:t xml:space="preserve">    әкету туралы келiсiм (Мәскеу,                жылғы    Республикасының  </w:t>
      </w:r>
    </w:p>
    <w:p>
      <w:pPr>
        <w:spacing w:after="0"/>
        <w:ind w:left="0"/>
        <w:jc w:val="both"/>
      </w:pPr>
      <w:r>
        <w:rPr>
          <w:rFonts w:ascii="Times New Roman"/>
          <w:b w:val="false"/>
          <w:i w:val="false"/>
          <w:color w:val="000000"/>
          <w:sz w:val="28"/>
        </w:rPr>
        <w:t>    28.09.01)                                  IV тоқсан  Мәдениет, ақпарат</w:t>
      </w:r>
    </w:p>
    <w:p>
      <w:pPr>
        <w:spacing w:after="0"/>
        <w:ind w:left="0"/>
        <w:jc w:val="both"/>
      </w:pPr>
      <w:r>
        <w:rPr>
          <w:rFonts w:ascii="Times New Roman"/>
          <w:b w:val="false"/>
          <w:i w:val="false"/>
          <w:color w:val="000000"/>
          <w:sz w:val="28"/>
        </w:rPr>
        <w:t>                                                            және қоғамдық</w:t>
      </w:r>
    </w:p>
    <w:p>
      <w:pPr>
        <w:spacing w:after="0"/>
        <w:ind w:left="0"/>
        <w:jc w:val="both"/>
      </w:pPr>
      <w:r>
        <w:rPr>
          <w:rFonts w:ascii="Times New Roman"/>
          <w:b w:val="false"/>
          <w:i w:val="false"/>
          <w:color w:val="000000"/>
          <w:sz w:val="28"/>
        </w:rPr>
        <w:t xml:space="preserve">                                                              келiсiм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84. Тәуелсiз Мемлекеттер Достастығына            2002           ДСМ</w:t>
      </w:r>
    </w:p>
    <w:p>
      <w:pPr>
        <w:spacing w:after="0"/>
        <w:ind w:left="0"/>
        <w:jc w:val="both"/>
      </w:pPr>
      <w:r>
        <w:rPr>
          <w:rFonts w:ascii="Times New Roman"/>
          <w:b w:val="false"/>
          <w:i w:val="false"/>
          <w:color w:val="000000"/>
          <w:sz w:val="28"/>
        </w:rPr>
        <w:t>    қатысушы мемлекеттерге әкелiнетiн            жылғы</w:t>
      </w:r>
    </w:p>
    <w:p>
      <w:pPr>
        <w:spacing w:after="0"/>
        <w:ind w:left="0"/>
        <w:jc w:val="both"/>
      </w:pPr>
      <w:r>
        <w:rPr>
          <w:rFonts w:ascii="Times New Roman"/>
          <w:b w:val="false"/>
          <w:i w:val="false"/>
          <w:color w:val="000000"/>
          <w:sz w:val="28"/>
        </w:rPr>
        <w:t>    тауарларға қатысты техникалық,            IV тоқсан</w:t>
      </w:r>
    </w:p>
    <w:p>
      <w:pPr>
        <w:spacing w:after="0"/>
        <w:ind w:left="0"/>
        <w:jc w:val="both"/>
      </w:pPr>
      <w:r>
        <w:rPr>
          <w:rFonts w:ascii="Times New Roman"/>
          <w:b w:val="false"/>
          <w:i w:val="false"/>
          <w:color w:val="000000"/>
          <w:sz w:val="28"/>
        </w:rPr>
        <w:t>    медициналық, фармацевтикалық,</w:t>
      </w:r>
    </w:p>
    <w:p>
      <w:pPr>
        <w:spacing w:after="0"/>
        <w:ind w:left="0"/>
        <w:jc w:val="both"/>
      </w:pPr>
      <w:r>
        <w:rPr>
          <w:rFonts w:ascii="Times New Roman"/>
          <w:b w:val="false"/>
          <w:i w:val="false"/>
          <w:color w:val="000000"/>
          <w:sz w:val="28"/>
        </w:rPr>
        <w:t xml:space="preserve">    санитарлық, ветеринарлық және </w:t>
      </w:r>
    </w:p>
    <w:p>
      <w:pPr>
        <w:spacing w:after="0"/>
        <w:ind w:left="0"/>
        <w:jc w:val="both"/>
      </w:pPr>
      <w:r>
        <w:rPr>
          <w:rFonts w:ascii="Times New Roman"/>
          <w:b w:val="false"/>
          <w:i w:val="false"/>
          <w:color w:val="000000"/>
          <w:sz w:val="28"/>
        </w:rPr>
        <w:t xml:space="preserve">    фитосанитарлық нормаларды, ережелер </w:t>
      </w:r>
    </w:p>
    <w:p>
      <w:pPr>
        <w:spacing w:after="0"/>
        <w:ind w:left="0"/>
        <w:jc w:val="both"/>
      </w:pPr>
      <w:r>
        <w:rPr>
          <w:rFonts w:ascii="Times New Roman"/>
          <w:b w:val="false"/>
          <w:i w:val="false"/>
          <w:color w:val="000000"/>
          <w:sz w:val="28"/>
        </w:rPr>
        <w:t>    мен талаптарды қолдану туралы келiсiм</w:t>
      </w:r>
    </w:p>
    <w:p>
      <w:pPr>
        <w:spacing w:after="0"/>
        <w:ind w:left="0"/>
        <w:jc w:val="both"/>
      </w:pPr>
      <w:r>
        <w:rPr>
          <w:rFonts w:ascii="Times New Roman"/>
          <w:b w:val="false"/>
          <w:i w:val="false"/>
          <w:color w:val="000000"/>
          <w:sz w:val="28"/>
        </w:rPr>
        <w:t>    (Мәскеу, 28.09.01)</w:t>
      </w:r>
    </w:p>
    <w:p>
      <w:pPr>
        <w:spacing w:after="0"/>
        <w:ind w:left="0"/>
        <w:jc w:val="both"/>
      </w:pPr>
      <w:r>
        <w:rPr>
          <w:rFonts w:ascii="Times New Roman"/>
          <w:b w:val="false"/>
          <w:i w:val="false"/>
          <w:color w:val="000000"/>
          <w:sz w:val="28"/>
        </w:rPr>
        <w:t xml:space="preserve">85. Қауiптi өндiрiстiк объектiлерде              2002           ТЖА </w:t>
      </w:r>
    </w:p>
    <w:p>
      <w:pPr>
        <w:spacing w:after="0"/>
        <w:ind w:left="0"/>
        <w:jc w:val="both"/>
      </w:pPr>
      <w:r>
        <w:rPr>
          <w:rFonts w:ascii="Times New Roman"/>
          <w:b w:val="false"/>
          <w:i w:val="false"/>
          <w:color w:val="000000"/>
          <w:sz w:val="28"/>
        </w:rPr>
        <w:t>    өнеркәсiптiк қауiпсiздiктi қамтамасыз        жылғы</w:t>
      </w:r>
    </w:p>
    <w:p>
      <w:pPr>
        <w:spacing w:after="0"/>
        <w:ind w:left="0"/>
        <w:jc w:val="both"/>
      </w:pPr>
      <w:r>
        <w:rPr>
          <w:rFonts w:ascii="Times New Roman"/>
          <w:b w:val="false"/>
          <w:i w:val="false"/>
          <w:color w:val="000000"/>
          <w:sz w:val="28"/>
        </w:rPr>
        <w:t>    ету саласындағы ынтымақтастық туралы       ІІІ тоқсан</w:t>
      </w:r>
    </w:p>
    <w:p>
      <w:pPr>
        <w:spacing w:after="0"/>
        <w:ind w:left="0"/>
        <w:jc w:val="both"/>
      </w:pPr>
      <w:r>
        <w:rPr>
          <w:rFonts w:ascii="Times New Roman"/>
          <w:b w:val="false"/>
          <w:i w:val="false"/>
          <w:color w:val="000000"/>
          <w:sz w:val="28"/>
        </w:rPr>
        <w:t>    келiсiм (Мәскеу, 28.09.01)</w:t>
      </w:r>
    </w:p>
    <w:p>
      <w:pPr>
        <w:spacing w:after="0"/>
        <w:ind w:left="0"/>
        <w:jc w:val="both"/>
      </w:pPr>
      <w:r>
        <w:rPr>
          <w:rFonts w:ascii="Times New Roman"/>
          <w:b w:val="false"/>
          <w:i w:val="false"/>
          <w:color w:val="000000"/>
          <w:sz w:val="28"/>
        </w:rPr>
        <w:t>86. Зияткерлiк меншiк объектiлерi бар            2002           МКМ</w:t>
      </w:r>
    </w:p>
    <w:p>
      <w:pPr>
        <w:spacing w:after="0"/>
        <w:ind w:left="0"/>
        <w:jc w:val="both"/>
      </w:pPr>
      <w:r>
        <w:rPr>
          <w:rFonts w:ascii="Times New Roman"/>
          <w:b w:val="false"/>
          <w:i w:val="false"/>
          <w:color w:val="000000"/>
          <w:sz w:val="28"/>
        </w:rPr>
        <w:t>    тауарлардың кедендiк шекара арқылы           жылғы</w:t>
      </w:r>
    </w:p>
    <w:p>
      <w:pPr>
        <w:spacing w:after="0"/>
        <w:ind w:left="0"/>
        <w:jc w:val="both"/>
      </w:pPr>
      <w:r>
        <w:rPr>
          <w:rFonts w:ascii="Times New Roman"/>
          <w:b w:val="false"/>
          <w:i w:val="false"/>
          <w:color w:val="000000"/>
          <w:sz w:val="28"/>
        </w:rPr>
        <w:t>    өтуiн кедендiк бақылау ережесi туралы      IІІ тоқсан</w:t>
      </w:r>
    </w:p>
    <w:p>
      <w:pPr>
        <w:spacing w:after="0"/>
        <w:ind w:left="0"/>
        <w:jc w:val="both"/>
      </w:pPr>
      <w:r>
        <w:rPr>
          <w:rFonts w:ascii="Times New Roman"/>
          <w:b w:val="false"/>
          <w:i w:val="false"/>
          <w:color w:val="000000"/>
          <w:sz w:val="28"/>
        </w:rPr>
        <w:t>    шешiм (Мәскеу, 28.09.01)</w:t>
      </w:r>
    </w:p>
    <w:p>
      <w:pPr>
        <w:spacing w:after="0"/>
        <w:ind w:left="0"/>
        <w:jc w:val="both"/>
      </w:pPr>
      <w:r>
        <w:rPr>
          <w:rFonts w:ascii="Times New Roman"/>
          <w:b w:val="false"/>
          <w:i w:val="false"/>
          <w:color w:val="000000"/>
          <w:sz w:val="28"/>
        </w:rPr>
        <w:t xml:space="preserve">87. Тәуелсiз Мемлекеттер Достастығына            2002           БҒМ </w:t>
      </w:r>
    </w:p>
    <w:p>
      <w:pPr>
        <w:spacing w:after="0"/>
        <w:ind w:left="0"/>
        <w:jc w:val="both"/>
      </w:pPr>
      <w:r>
        <w:rPr>
          <w:rFonts w:ascii="Times New Roman"/>
          <w:b w:val="false"/>
          <w:i w:val="false"/>
          <w:color w:val="000000"/>
          <w:sz w:val="28"/>
        </w:rPr>
        <w:t>    қатысушы мемлекеттерде жоғары оқу            жылғы</w:t>
      </w:r>
    </w:p>
    <w:p>
      <w:pPr>
        <w:spacing w:after="0"/>
        <w:ind w:left="0"/>
        <w:jc w:val="both"/>
      </w:pPr>
      <w:r>
        <w:rPr>
          <w:rFonts w:ascii="Times New Roman"/>
          <w:b w:val="false"/>
          <w:i w:val="false"/>
          <w:color w:val="000000"/>
          <w:sz w:val="28"/>
        </w:rPr>
        <w:t>    орындарының филиалдарын құру және          ІІІ тоқсан</w:t>
      </w:r>
    </w:p>
    <w:p>
      <w:pPr>
        <w:spacing w:after="0"/>
        <w:ind w:left="0"/>
        <w:jc w:val="both"/>
      </w:pPr>
      <w:r>
        <w:rPr>
          <w:rFonts w:ascii="Times New Roman"/>
          <w:b w:val="false"/>
          <w:i w:val="false"/>
          <w:color w:val="000000"/>
          <w:sz w:val="28"/>
        </w:rPr>
        <w:t xml:space="preserve">    олардың жұмыс iстеу тәртiбi туралы </w:t>
      </w:r>
    </w:p>
    <w:p>
      <w:pPr>
        <w:spacing w:after="0"/>
        <w:ind w:left="0"/>
        <w:jc w:val="both"/>
      </w:pPr>
      <w:r>
        <w:rPr>
          <w:rFonts w:ascii="Times New Roman"/>
          <w:b w:val="false"/>
          <w:i w:val="false"/>
          <w:color w:val="000000"/>
          <w:sz w:val="28"/>
        </w:rPr>
        <w:t>    келiсiм (Мәскеу, 28.09.01)</w:t>
      </w:r>
    </w:p>
    <w:p>
      <w:pPr>
        <w:spacing w:after="0"/>
        <w:ind w:left="0"/>
        <w:jc w:val="both"/>
      </w:pPr>
      <w:r>
        <w:rPr>
          <w:rFonts w:ascii="Times New Roman"/>
          <w:b w:val="false"/>
          <w:i w:val="false"/>
          <w:color w:val="000000"/>
          <w:sz w:val="28"/>
        </w:rPr>
        <w:t>88. Тауарлар мен қызметтердiң Тәуелсiз           2002           ККМ</w:t>
      </w:r>
    </w:p>
    <w:p>
      <w:pPr>
        <w:spacing w:after="0"/>
        <w:ind w:left="0"/>
        <w:jc w:val="both"/>
      </w:pPr>
      <w:r>
        <w:rPr>
          <w:rFonts w:ascii="Times New Roman"/>
          <w:b w:val="false"/>
          <w:i w:val="false"/>
          <w:color w:val="000000"/>
          <w:sz w:val="28"/>
        </w:rPr>
        <w:t>    Мемлекеттер Достастығына қатысушы            жылғы</w:t>
      </w:r>
    </w:p>
    <w:p>
      <w:pPr>
        <w:spacing w:after="0"/>
        <w:ind w:left="0"/>
        <w:jc w:val="both"/>
      </w:pPr>
      <w:r>
        <w:rPr>
          <w:rFonts w:ascii="Times New Roman"/>
          <w:b w:val="false"/>
          <w:i w:val="false"/>
          <w:color w:val="000000"/>
          <w:sz w:val="28"/>
        </w:rPr>
        <w:t xml:space="preserve">    мемлекеттердiң ұлттық рыноктарына          IV тоқсан        </w:t>
      </w:r>
    </w:p>
    <w:p>
      <w:pPr>
        <w:spacing w:after="0"/>
        <w:ind w:left="0"/>
        <w:jc w:val="both"/>
      </w:pPr>
      <w:r>
        <w:rPr>
          <w:rFonts w:ascii="Times New Roman"/>
          <w:b w:val="false"/>
          <w:i w:val="false"/>
          <w:color w:val="000000"/>
          <w:sz w:val="28"/>
        </w:rPr>
        <w:t>    жылжуы үшiн ақпараттық-маркетингтiк</w:t>
      </w:r>
    </w:p>
    <w:p>
      <w:pPr>
        <w:spacing w:after="0"/>
        <w:ind w:left="0"/>
        <w:jc w:val="both"/>
      </w:pPr>
      <w:r>
        <w:rPr>
          <w:rFonts w:ascii="Times New Roman"/>
          <w:b w:val="false"/>
          <w:i w:val="false"/>
          <w:color w:val="000000"/>
          <w:sz w:val="28"/>
        </w:rPr>
        <w:t>    орталықтар желiсiн құру туралы 2005</w:t>
      </w:r>
    </w:p>
    <w:p>
      <w:pPr>
        <w:spacing w:after="0"/>
        <w:ind w:left="0"/>
        <w:jc w:val="both"/>
      </w:pPr>
      <w:r>
        <w:rPr>
          <w:rFonts w:ascii="Times New Roman"/>
          <w:b w:val="false"/>
          <w:i w:val="false"/>
          <w:color w:val="000000"/>
          <w:sz w:val="28"/>
        </w:rPr>
        <w:t xml:space="preserve">    жылға дейiнгi кезеңге арналған </w:t>
      </w:r>
    </w:p>
    <w:p>
      <w:pPr>
        <w:spacing w:after="0"/>
        <w:ind w:left="0"/>
        <w:jc w:val="both"/>
      </w:pPr>
      <w:r>
        <w:rPr>
          <w:rFonts w:ascii="Times New Roman"/>
          <w:b w:val="false"/>
          <w:i w:val="false"/>
          <w:color w:val="000000"/>
          <w:sz w:val="28"/>
        </w:rPr>
        <w:t>    мемлекетаралық бағдарлама туралы шешiм</w:t>
      </w:r>
    </w:p>
    <w:p>
      <w:pPr>
        <w:spacing w:after="0"/>
        <w:ind w:left="0"/>
        <w:jc w:val="both"/>
      </w:pPr>
      <w:r>
        <w:rPr>
          <w:rFonts w:ascii="Times New Roman"/>
          <w:b w:val="false"/>
          <w:i w:val="false"/>
          <w:color w:val="000000"/>
          <w:sz w:val="28"/>
        </w:rPr>
        <w:t>    (Мәскеу, 29.11.01)</w:t>
      </w:r>
    </w:p>
    <w:p>
      <w:pPr>
        <w:spacing w:after="0"/>
        <w:ind w:left="0"/>
        <w:jc w:val="both"/>
      </w:pPr>
      <w:r>
        <w:rPr>
          <w:rFonts w:ascii="Times New Roman"/>
          <w:b w:val="false"/>
          <w:i w:val="false"/>
          <w:color w:val="000000"/>
          <w:sz w:val="28"/>
        </w:rPr>
        <w:t>89. Тәуелсiз Мемлекеттер Достастығына            2002           БҒМ</w:t>
      </w:r>
    </w:p>
    <w:p>
      <w:pPr>
        <w:spacing w:after="0"/>
        <w:ind w:left="0"/>
        <w:jc w:val="both"/>
      </w:pPr>
      <w:r>
        <w:rPr>
          <w:rFonts w:ascii="Times New Roman"/>
          <w:b w:val="false"/>
          <w:i w:val="false"/>
          <w:color w:val="000000"/>
          <w:sz w:val="28"/>
        </w:rPr>
        <w:t>    қатысушы мемлекеттер бiлiм беру              жылғы</w:t>
      </w:r>
    </w:p>
    <w:p>
      <w:pPr>
        <w:spacing w:after="0"/>
        <w:ind w:left="0"/>
        <w:jc w:val="both"/>
      </w:pPr>
      <w:r>
        <w:rPr>
          <w:rFonts w:ascii="Times New Roman"/>
          <w:b w:val="false"/>
          <w:i w:val="false"/>
          <w:color w:val="000000"/>
          <w:sz w:val="28"/>
        </w:rPr>
        <w:t xml:space="preserve">    мекемелерiнiң оқыту қызметiн лицензиялау,   IV тоқсан </w:t>
      </w:r>
    </w:p>
    <w:p>
      <w:pPr>
        <w:spacing w:after="0"/>
        <w:ind w:left="0"/>
        <w:jc w:val="both"/>
      </w:pPr>
      <w:r>
        <w:rPr>
          <w:rFonts w:ascii="Times New Roman"/>
          <w:b w:val="false"/>
          <w:i w:val="false"/>
          <w:color w:val="000000"/>
          <w:sz w:val="28"/>
        </w:rPr>
        <w:t xml:space="preserve">    оларды аттестаттау және тiркеу </w:t>
      </w:r>
    </w:p>
    <w:p>
      <w:pPr>
        <w:spacing w:after="0"/>
        <w:ind w:left="0"/>
        <w:jc w:val="both"/>
      </w:pPr>
      <w:r>
        <w:rPr>
          <w:rFonts w:ascii="Times New Roman"/>
          <w:b w:val="false"/>
          <w:i w:val="false"/>
          <w:color w:val="000000"/>
          <w:sz w:val="28"/>
        </w:rPr>
        <w:t>    саласындағы жұмыстарды үйлестiру туралы</w:t>
      </w:r>
    </w:p>
    <w:p>
      <w:pPr>
        <w:spacing w:after="0"/>
        <w:ind w:left="0"/>
        <w:jc w:val="both"/>
      </w:pPr>
      <w:r>
        <w:rPr>
          <w:rFonts w:ascii="Times New Roman"/>
          <w:b w:val="false"/>
          <w:i w:val="false"/>
          <w:color w:val="000000"/>
          <w:sz w:val="28"/>
        </w:rPr>
        <w:t>    келiсiм (Мәскеу, 29.11.01)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