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9141" w14:textId="8479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2002 жылғы 11 сәуiрдегi N 25 өкімiне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5 тамыз N 120-ө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"AES" компаниясымен өзара қатынастарды реттеумен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проблемалық мәселелердi шешу жөнiндегi жұмыс тобын құру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Премьер-Министрiнiң 2002 жылғы 11 сәуiрдегi N 25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R020025_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өкiмiне мынадай толықтыру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"AES" компаниясымен өзара қатынастарды реттеумен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проблемалық мәселелердi шешу жөнiндегi жұмыс тобының құрамына мыналар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енгiзілсiн: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Әбiтаев                  - "KEGOC" ААҚ-тың вице-президентi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Есберген Әбiтайұлы         (келiсім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Дүкенбаев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Кенжемұрат Дүкенбайұлы   - "КОРЭМ" ЖАҚ-тың президентi (келiсiм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Мамандар: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Икебаева А.Ж.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