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c3e1" w14:textId="de6c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2002 жылғы 2 маусымдағы N 75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23 тамыз N 128-ө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сауда рыноктарын ұйымдастыру мен дамыту мәселелері бойынша ұсыныстар әзірлеу жөніндегі жұмыс тобын құру туралы" Қазақстан Республикасы Премьер-Министрінің 2002 жылғы 12 маусымдағы N 75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жұмыс тобының құрамына Қазақстан Республикасы Қаржы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агенттігінің Қаржылық қылмыстарды анықтау жөніндегі департаменті қаржылық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қылмыстарды анықтау жөніндегі 2-бөлімнің бастығы Зәңгір Қалиұлы Мұқатаев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 Феликс Николаевич Де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А.Ж.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