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6689" w14:textId="3016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"Шағын және орта бизнес саласындағы жылдың үздік кәсiпкерлерi" конкурсының жеңiмпаздарын анықтау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9 қыркүйек N 137-ө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үздiк кәсiпкерлерiн, сондай-ақ шағын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 бизнесті дамытуға жәрдем көрсетушi жеке және заңды тұлғаларды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қызметтерiн ынталандыру мақсатында өткiзiлетiн "Шағын және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 саласындағы жылдың үздiк кәсiпкерлерi" конкурсының қорытындыларын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шығару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құрамдағы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    - Қазақстан Республикасы Премьер-Министрiнiң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Кәрiм Қажымқанұлы            орынбасары,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Мәжит Төлеубекұлы            және сауда министрi,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Аймақов                   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Бауыржан Жаңабекұлы          және сауда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Әбiлғазы Қалиақпарұлы        және сауда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Бақытжан Әбдiрұлы           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бәсекелестiктi қорғау жөнiндегi агенттігi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бiрiншi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Досжан                     - Қазақстан Республикасы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Ардақ Дүкенбайұлы           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Нығматулин           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 Зайроллаұлы           және коммуникациялар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Күрiшбаев      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Ақылбек Қажығұлұлы           шаруашылығы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Никитинский                - Қазақстан Республикасының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Евгений Сергеевич            және спорт жөнiндегi агенттігi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Нәубетова                  - Қазақстан Республикасы Министрiнiң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Рашида Аронқызы              Қазақстан Республикасының Президентi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жанындағы Отбасы және әйелдер iстерi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жөнiндегi ұлттық комиссиясының төрайымы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хатшылығының сектор меңгерушiсi;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Исламов                    - "Астана-Қаржы" ашық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Кинталь Кинталевич           басқармасының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Сауэр                      - "Родина" өндiрiстiк кооперативiнің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 Адамович                директоры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Дәулетиярова              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Гүлбахыт Сәбитқызы          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бәсекелестiктi қорғау жөнiндегі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агенттігінiң бөлiм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11 қыркүйекке дейiн "Шағын және орта бизнес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саласындағы жылдың үздiк кәсiпкерлерi" конкурсының жеңімпаздарын анықтасын.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