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8549" w14:textId="5e78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Сауда-экономикалық ынтымақтастық жөніндегі қазақстан-поляк комиссиясының төртінші мәжілісін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17 қыркүйек N 141-ө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Польша Республикасы арасындағы өзара тиiмдi ынтымақтастықты, екі жақты сауда-экономикалық қатынастарды одан әрi кеңейтуді және жандандыруды қамтамасыз ету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Экономика және бюджеттiк жоспарлау министрлігі Астана қаласында 2002 жылғы 23-24 қыркүйекте Сауда-экономикалық ынтымақтастық жөнiндегi қазақстан-поляк комиссиясының (бұдан әрi - Комиссия) төртінші мәжілісін өткізсін.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орталық атқарушы органдар, өзге де мемлекеттік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 мен ұйымдар (келiсiм бойынша) көзделген iс-шараларды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министрлігі белгiленген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тәртiппен Қазақстан Республикасының Экономика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министрлігіне Комиссияның төртiншi мәжiлiсiн өткiзу үшін қаражат бөлінуін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өкiмнің iске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 және бюджеттiк жоспарлау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17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141 өкiмiне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Сауда-экономикалық ынтымақтастық жөніндегі қазақстан-поляк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комиссиясының төртінші мәжілісін дайындау және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23-24 қыркүйекте Астана қаласында өткізу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іс-шаралар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            Іс-шара         !  Орындалу  ! Орындалуына жауаптылар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                  !  мерзімі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1                 2                   3                  4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Делегацияның келу бағдар.    2002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ламасын дайындау            18 қыркүйекке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дейін 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(шақыру),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Республикасының Сыртқы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Комиссияның төртінші мәжі.    2002 жылғы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лісінің күн тәртібі мен     18 қыркүйекке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хаттамасының жобалары           дейін 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ұсыныстар беру,                    (шақыру),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Комиссия мәжілісінің күн                   Республикасының Сыртқы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тәртібіне сәйкес Комиссия.                 iстер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ның қазақстандық бөлігі                   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тең төрағасының, мемлекеттік               және сауда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органдар мен мүдделі ұйымдар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өкілдерінің сөйлейтін сөздерін             Қаржы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дайындау                                  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коммуникациялар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Энергетика және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ресурстар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Мәдениет, ақпарат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қоғамдық келісім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лігі,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ортаны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Денсаулық сақтау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лігі,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сының Ұлттық Банкі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бойынша),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ликасының Мемлекеттік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істері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(келісім бойынша),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сатып алу жөніндегі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тігі,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сының Кедендік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агенттігі,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бәсекелестікті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жөніндегі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Туризм және спорт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агенттігі,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әкімі, Қазақстан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сының Сауда-өнеркәсіп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палаталары одағы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бойынша), "ҚазТрансОйл"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жабық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"ҚазТранГаз" жабық акционер.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лік қоғамы (келісім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бойынша), "Қазтеңізкөлік.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флоты" ҰТКК" жабық акционер.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лік қоғамы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Поляк делегациясына қызмет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көрсетуді (Комиссияның      18 қыркүйекке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қазақстандық бөлігінің          дейін 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тең төрағасы атынан қабыл.                 (шақыру),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дау, кофе-брейк, кеңсе                     Республикасының Сыртқы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тауарлары) ұйымдастыру                    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жөнінде ұсыныстар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Поляк делегациясы мүшелеріне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көліктік қызмет көрсетуді      23-24 қыр.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 күйек 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(шақыру),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Республикасының Сыртқы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Комиссияның төртінші мәжілі.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сінің жұмысын баспасөзде       23-24 қыр.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жариялауды және Комиссия         күйек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мәжілісінің қорытындылары                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бойынша баспасөз конферен.                 жоспарлау министрлігі,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циясын өткізуді ұйымдастыру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қоғамдық келісім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Делегацияның әуежайдағы,   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жүру бағыты бойынша қауіп.     23-24 қыр.  Ішкі істер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сіздігін, барған орындарын.    күйек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да, кеңесті өткізу барысында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Комиссия жұмысы кезеңінде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қоғамдық тәртіпті қолдауды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Комиссияның поляк бөлігінің 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тең төрағасына естелік      18 қыркүйекке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сыйлық және поляк делега.        дейін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циясының мүшелеріне кәдесый.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лар сатып алуды ұйымдастыру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Комиссияның төртінші мәжілі.   2002 жылғы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сінің қорытындылары бойынша   10 қазанға 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 дейін      жоспарлау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Үкіметіне есеп беру                        (шақыру),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Республикасының Сыртқы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iстер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