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c623" w14:textId="2b6c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Оларды оңтайландыру мақсатында лицензияланатын қызмет түрлерiне талдау жүргiзу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9 қазан N 155-ө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Лицензияланатын қызмет түрлерiне талдау жүргізу және оларды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оңтайландыру мақсатында 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Тiлеубердин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Алтай Абылайұлы                Премьер-Министрi Кеңсесiнiң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Басшысы, жетекшi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Нәлiбаев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Әбдiхалық Зәкiрұлы             Премьер-Министрi Кеңсесi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Басшысының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             Индустрия және сауда 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бiрiнші орынбасары, жетекшiнiң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 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Ардагер Тұяқбайұлы             қауiпсiздiк комитетінiң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Жүнiсбеков 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Асқар Рақымбайұлы              қауiпсiздiк комитетiнiң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Жұмабаева 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Зәуре Сәдуақасқызы             Банкi Қаржы бақылауы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лицензиялау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Қасымжанова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Гүлнар Зәйкенқызы              Банкi Төлем теңгерiмi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валюталық реттеу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валюталық операцияларды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лицензиялау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Сәкен Әбішұлы                  Қорғаныс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"Қазарнаулыэкспорт"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кәсіпорны өкiлдiгінiң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Әлiмбаев                     - Қазақстан Республикасының Қарулы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Алтай Қайжанұлы                Күштерi Бас штабы Қару-жарақ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 техникалық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етудi жоспарлау басқармасы әуе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қорғанысы күштерi бөлiмшесiнiң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Әбдiрайымов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Әмiр Қанатұлы                  Қорғаныс министрi аппараты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бөлiм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Перков                       - Қазақстан Республикасының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Сергей Алексеевич              iстер министрлігi Мемлекеттiк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қызметi департаментi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Әмiрова       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Мүгүлсім Мұхаметқазықызы       министрлiгі Заң қызметтерi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Рыль Ольга Владимировна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министрлiгi Нашақорлыққа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есiрткi бизнесiне қарсы күрес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жөніндегі комитеті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үйлестіру және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Аносова       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Лилия Борисовна                министрлiгі Тiркеу қызметi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лицензиялау бөлiмi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мiндетін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Боярина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Людмила Васильевна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келiсiм министрлiгі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бұқаралық ақпарат құралдары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құқықтық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Әбдiрәсiлов                  - Қазақстан Республикасының Бiлiм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Болатбек Серiкбайұлы           және ғылым министрлiгi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кәсiптiк бiлiм беру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Сырымбетов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 Тыныштықбайұлы           министрлiгi Акциздердi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Мақажанов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Нығметжан Қойшыбайұлы          министрлiгi Дәрменсiз борышкерлермен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жұмыс жөнiндегi комитетi төрағасының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Құрманғожин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Сәрсенбай Уахитұлы             министрлiгi Әдiснама, бухгалтерлiк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есеп және аудит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Тiлеумұратов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Юрий Жұмаұлы                   министрлiгi Салық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өндірiстен тыс төлемдер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Баймағұлов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Бейсенбек Қойгелдiұлы          Экономика және бюджеттiк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жоспарлау министрлiгі Салалық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саясат және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Ысмағұлов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Дәулетбай Оспанұлы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ресурстар министрлiгі Әкiмшiлiк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 лицензиялау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Нұрбаева         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 Қайыржанқызы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министрлiгі мемлекеттiк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инспекциясы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бастығының мiндетiн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Қойшыманов             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Тоғырылханұлы           және коммуникациялар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Көлiктiк бақылау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лицензиялау және талдау бөлiмiнiң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Нұршабеков             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Ләззат Рахатбекұлы             және коммуникациялар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Байланыс және ақпараттандыру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комитеті байланыс және радиожиiлiк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спектрiн жоспарлау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лицензиялау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Сәретбаев              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Әлжапар Нұрмұханұлы            және коммуникациялар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Азаматтық авиация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авиа-кәсіпорындарды лицензиялау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куәландыру бөлiмiнің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Бөлекбаев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Ермағамбет Қабдоллаұлы         Индустрия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Экспорттық және импорттық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бақылау басқармасы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Салидат Зикенқызы              Денсаулық сақтау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денсаулық сақтауды лицензиялау,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жекешелендiру және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емес секторы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Ыбырайымов       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Ардақ Серiкбекұлы              шаруашылығы министрлiгi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қамтамасыз ету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Табанов 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 Рашитұлы                 полициясы агенттігi Қаржылық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қылмыстарды анықтау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Нигай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Эдуард Михайлович              Төтенше жағдайлар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агенттiгі мемлекеттік өртке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қызметi бастығының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Жұмабаева    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Әлия Маратқызы                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бәсекелестiктi қорғау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агенттігі Бәсекелестiктi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департаментi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Жанғозин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Мұратжан Жақыпбекұлы           Кедендiк бақылау агенттiгi Кедендiк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бақылауды ұйымдастыру департаментi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кедендiк режимдер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Мақәдiл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 Жұмаханұлы               ресурстарын басқару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агенттiгi мемлекеттiк құпияларды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қорғау жөнiндегi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Адығамов                     - Қазақстан Республикасының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Заңғар Маратұлы                және спорт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туристiк қызметтi үйлестiру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лицензиялау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2002 жылғы 14 қазанға дейiнгі мерзiмде жұмыс тобы лицензияланатын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 түрлерiне оларды оңтайландыру мәнiнде талдау жүргiзсiн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нәтижесі туралы Қазақстан Республикасының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И.Н.Тасмағамбетовті 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