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83e5" w14:textId="6758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Еуропадағы қауiпсiздiк пен ынтымақтастық жөнiндегi ұйымның қазiргi
Төрағасы, Португалия Республикасының Сыртқы істер министрi Антонью Мартинш
да Круштың Қазақстан Республикасына ресми сапарын дайындау және өткiзу
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2002 жылғы 29 қазан N
167-ө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Еуропадағы қауiпсiздiк пен ынтымақтастық жөнiндегі ұйым (бұдан әрi - ЕҚЫҰ) арасындағы ынтымақтастықты нығайту және 2002 жылғы 29-30 қазандағы Астана қаласында Еуропадағы қауiпсiздiк пен ынтымақтастық жөнiндегi ұйымның қазiргi Төрағасы, Португалия Республикасының Сыртқы iстер министрi Антонью Мартинш да Круштың Қазақстан Республикасына ресми сапарын дайындау және өткiзу жөнiндегi протоколдық-ұйымдастыру iс-шараларын қамтамасыз ету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Сыртқы iстер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29-30 қазан кезеңiнде Астана қаласында Еуропадағы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қауiпсiздiк пен ынтымақтастық жөнiндегі ұйымның қазiргi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Португалия Республикасының Сыртқы iстер министрi Антонью Мартинш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Круштың Қазақстан Республикасына ресми сапарын (бұдан әрi - сапар)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дайындау және өткiзу жөнiндегi протоколдық-ұйымдастыру iс-шараларын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жылға арналған республикалық бюджетте "Өкiлдік шығындар"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бағдарламасы бойынша көзделген қаражат есебiнен ресми сапарды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шығыстарын қаржыландыруды жүзеге асырсын.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Президентiнiң Іс Басқармасы қызмет көрсету (келiсiм бойынша) қосымшаға сәйкес ЕҚЫҰ делегациясының мүшелерiн орналастыру, тамақтандыру және оларға көліктік қызмет көрсету жөнiнде қажеттi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Iшкi iстер министрлігі,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Президентiнiң Күзет қызметi (келiсiм бойынша) ЕҚЫҰ ресми делегациясы мүшелерiнiң әуежайдағы, тұратын және болатын орындардағы қауiпсiздiгiн, сондай-ақ жүретін бағыттары бойынша бiрге жүрудi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Көлiк және коммуникациялар министрлiгi белгiленген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Қорғаныс министрлiгiмен бiрлесiп, ЕҚЫҰ қазiргi Төрағасының арнайы ұшағының Қазақстан Республикасының аумағы үстiнен ұшып өтуiн, Астана қаласының әуежайында қонуы мен ұшып шығуын;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әуежайында арнайы ұшаққа техникалық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көрсетудi, оның тұрағын және жанар май құйылуын қамтамасыз етсiн.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Мәдениет,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келiсiм министрлiгі бұқаралық ақпарат құралдарында сапардың жария етiлуiн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өкiмнiң iске асырылуын бақылау Қазақстан Республикасының Сыртқы iстер министрлiгiне жүктелсін.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29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167 өкiмiне қосымша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ЕҚЫҰ-ның ресми делегациясы мүшелерiн орналастыру,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тамақтандыру және оларға көлiктiк қызмет көрсету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протоколдық-ұйымдастыру іс-шаралары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Астана қаласында "Окан Интерконтиненталь-Астана" қонақ үйiнде ЕҚЫҰ ресми делегациясының мүшелерiн (1+5) және бiрге жүретiн адамдарды орналастыру, тамақтандыру және оларға көлiктiк қызмет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"Окан-Интерконтиненталь-Астана" қонақ үйiнде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Президентi Күзет қызметiнiң қызметкерлерiн орналастыру.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Баспа өнiмдерiн дайындау (бейдждер, автомобильдерге арналған арнайы рұқсаттар, кюверткалар).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ЕҚЫҰ делегациясы үшiн белгіленген тәртiппен кәдесыйлар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сыйлықтар сатып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Астана қаласының әуежайында ЕҚЫҰ ресми делегациясын күтiп алу мен шығарып салу рәсiмдерiн техникалық безендiру (VIP-залы, жалаулар, шай үстелi).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ЕҚЫҰ-ның қазiргі Төрағасы - Португалия Республикасының Сыртқы iстер министрiн Қазақстан Республикасы Президентiнiң Резиденциясында күтiп алуды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Президентiнiң Резиденциясында баспасөз конференциясын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ЕҚЫҰ-ның қазiргi Төрағасы - Португалия Республикасының Сыртқы iстер министрiнiң Қазақстан Республикасы Парламентiнiң басшылығымен (Парламент ғимараты) және Қазақстан Республикасының Мемлекеттік хатшысы - Қазақстан Республикасының Сыртқы iстер министрiмен (ҚР Сыртқы iстер министрлiгiнiң ғимараты) кездесуiн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ЕҚЫҰ-ның қазiргi Төрағасы - Португалия Республикасының Сыртқы iстер министрінің құрметiне Қазақстан Республикасының Мемлекеттiк хатшысы - Қазақстан Республикасының Сыртқы iстер министрi атынан ресми қонақасы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ЕҚЫҰ ресми делегациясының мүшелерi мен бiрге жүретiн адамдарға медициналық қызмет көрсету.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