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9232" w14:textId="f7a9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Оңтүстiк Қазақстан және Қызылорда облыстары шекара маңындағы аудандарының тұрғындары арасында қазақстан-өзбек мемлекеттiк шекарасын делимитациялау туралы түсiндіру жұмысын жүргiзу үшiн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өкімі. 2002 жылғы 7 қараша N
172-ө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Оңтүстiк Қазақстан және Қызылорда облыстары шекара маңындағы аудандарының тұрғындары арасында қазақстан-өзбек мемлекеттік шекарасын делимитациялау туралы түсiндiру жұмысын жүргiзу және туындаған мәселелердi шешу жөнiнде ұсыныстар енгiзу мақсатында мынадай құрамда жұмыс тобы құрылсын: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Жағанова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Алтыншаш Қайыржынқызы            Көшi-қон және демография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жөнiндегi агенттiгiнiң төрайымы,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жұмыс тобының мүшелерi: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Атанов                         - Қазақстан Республикасы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Мұрат Марданұлы                  iстер министрлiгінiң Ерекше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тапсырмалар бойынша Елшiсi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Қаратаев                       - Қазақстан Республикасы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Сұлтанбек Өмiрбекұлы             iстер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Халықаралық-құқықтық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мемлекеттiк шекара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екiншi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Ерiмбетов                      - Қызылорда облысы әкiмiнiң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Кенжебекұлы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Жылқышиев                      - Оңтүстiк Қазақстан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Әбжаппарұлы               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Отто  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 Иванович                    Iшкі iстер вице-министрi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2002 жылғы 15 қарашаға дейiнгi мерзiмде Оңтүстiк Қазақстан және Қызылорда облыстары шекара маңындағы аудандарының тұрғындары арасында қазақстан-өзбек мемлекеттiк шекарасын делимитациялау туралы түсiндiру жұмысын жүргiзсiн және Қазақстан Республикасының Үкiметiне тиiстi ұсыныстарын енгiзсiн.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өкiмнiң орындалуын бақылау Қазақстан Республикасы Премьер-Министрiнiң орынбасары Б.Ә. Мұхаметжановқа жүктелсiн.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