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0272" w14:textId="1390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H.Ә.Назарбаевтың 2002 жылғы 18
қыркүйектегі Қазақстан кәсiпкерлерiнiң 10-форумында берген тапсырмаларын
iске асыру жөнiндегі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8 қараша N
174-ө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берiлiп отырған Қазақстан Республикасының Президентi Н.Ә.Назарбаевтың 2002 жылғы 18 қыркүйектегi Қазақстан кәсiпкерлерiнiң 10-форумында берген тапсырмаларын iске асыру жөнiндегі iс-шаралар жоспары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174 өкiмiмен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Президентi Н.Ә.Назарбаевтың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жылғы 18 қыркүйектегі Қазақстан кәсiпкерлерiнiң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10-форумында берген тапсырмаларын іске асыру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іс-шаралар жоспары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        Іс-шара        !  Аяқтау !   Орындаушы   ! 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 !  нысаны !               ! 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1              2               3              4           5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Keйбір заңнамалық        Заң      Қаржы    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кесiмдерге кәсiпкерлер   жобасы   министрлігі,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 жылғы 1 қаңтардан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бастап өз қызметiн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шағын бизнестi      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"көлеңкеден" барынша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алып шығуға мүмкіндiк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беретiн салық peжимінде           сауда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асыратын шағын             Кәсіпкерлердің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кәсіпкерлiк субъектi.             құқықтарын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лерiне салық салу                 қорғау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жетілдiруді               қауымдастық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көздейтiн өзгерiстер          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2003 жылғы 1 қаңтар -  Мемлекеттік Мемлекеттік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 қазанда шағын        органдардың органдар 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кәсiпкерлiк субъекті.  бұйрықтары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барлық тексеруге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мораторий жариялау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Бip pәсім шегінде      Заңнамалық  Әділет   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заңды тұлғаларды       және өзге   министрлігі,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тiркеу және есепке алу нормативтік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күнге дейiнгi       құқықтық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мерзімде жүзеге        кесімдердің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асырылатын мемлекеттiк жобалары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тiркеудi оңайлатуды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"бiр терезеден"              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қағидатын белгiлеуді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көздейтін заңнамалық               агенттік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нормативтiк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кесімдерге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өзгерiстер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Шағын кәсiпкерлiк      Заң жобасы  Әділет   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субъектілерiнiң                    министрлігі,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меншiгін жария ету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Заң жобасын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Парламентке енгiзу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Сертификаттау          Үкімет      Индустрия және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тәртiбiн және басқа    қаулысының  сауда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рұқсат беретін      жобасы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рәсімдерді                         бақылау-қадағалау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оңтайландыру жөнінде               функцияларын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қабылдау                   жүзеге асырушы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Қазақстанның           Үкіметке    Индустрия және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индустриалдық саясатын ұсыныстар   сауда министрлігі,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 жөнінде   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енгізу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Мемлекеттiк            Нормативтік Экономика және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 қор      құқықтық    бюджеттік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құруды қамтамасыз ету  кесімнің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жобасы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Қаржы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Жергiлiктi атқарушы    Нормативтік Мемлекеттік 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 шағын      құқықтық    басқару деңгейлері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бизнестi дамытудағы    кесімнің    арасындағы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рөлiн күшейту          жобасы      өкілеттіктерді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бөлігінде мемлекеттік              шектеу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 құзыретін             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қарау                        қатынастарды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комиссия,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және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атқарушы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Шет елдердiң           Заң жобасы  Индустрия және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тәжiрибесiн ескере                 сауда министрлігі,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отырып, заңнамалық                 Әділет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кесiм деңгейiнде                   Қаржы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сауда-өнеркәсіп        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палаталарының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қызметiн регламенттеу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Кәсiпкерлердің қоғамдық Әкімдердің Индустрия және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ұйымдарының рөлін       шешімі     сауда министрлігі,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 және облыстарда      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кәсіпкерлер кеңесінiң              Алматы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қызметiн жандандыру                Астана қалалары.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жұмыс жүргiзу              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2003 жылы Кәсіпкерлер   Президент  Индустрия және  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форумын өткiзуге        Әкімшілі.  сауда министрлігі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 дайындау    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Облыстардың, Алматы      Дөңгелек  Барлық    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Астана қалаларының, үстелдер, деңгейдегі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 де әкiмшiлiк-       конферен. әкімдер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аумақтық бiрлiктepдің    циялар,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әкімдерi кәсіпкерлермен  семинар.                  әкімдері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кездесулер өткiзу        лар                       тоқсан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әкімшілік-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бірліктердің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әкімдері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ай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Кәсіпкерлiк              Заң жобасы Индустрия және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субъектiлерiнiң (шағын,             сауда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және iрi,                      министрлiгі,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ұсақ бизнес              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 жеке кәсіпкерлiк)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өлшемiн дәл айқындайтын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 жобасын әзiрлеу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Шағын кәсіпкерлiк       Заң жобасы  Индустрия және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субъектілерінің                     сауда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айналысуына рұқсат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берiлмейтiн немесе                 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қандай да бiр дәрежеде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 үшін шектелетін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 түрлерінің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тiзбесiн айқындау             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Шағын бизнестің         Нормативтік Ұлттық Банк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дамуы үшін арзан        құқықтық    (келісім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             кесімнің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кредиттік бағдар.       жобасы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ламаларға қызмет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 кезінде банк         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маржасының төмен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ставкалары белгіле.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нетін шаралар, сондай-ақ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екінші деңгейдегі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тердің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көздерден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ставкаларын төмендетуін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ынталандыру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Банк кредиттерін алу     Үкіметке   Ұлттық Банк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үшін қаржы құжаттамасы   ақпарат    (келісім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пакеттерiн дайындау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рәсiмдерiн жеңiлдету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шаралар әзiрлеу             қаржыгерлерінің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мүдделі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Мемлекеттiк органдардың  Мемлекет   Бас         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нұсқамаларды көрсетпей   басшысына  Прокуратура 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тексерулер жүргiзу       есеп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фактiлерi туралы ақпарат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