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da2d" w14:textId="33dd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Президенттiк жаңа жыл шыршатойын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2002 жылғы 19 қараша N 177-ө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2002 жылғы 23-26 желтоқсанда Астана қаласында дарынды балаларға - оқу озаттары қатарынан шыққан республикалық конкурстардың, байқаулардың, фестивальдардың, спорттық жарыстардың жеңiмпаздарына арналған Президенттiк жаңа жыл шыршатойын өткiзу жөнiндегi ұсынысы қабылдансын.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Президенттiк жаңа жыл шыршатойын дайындау және өткiзу жөніндегі ұйымдастыру комитетінің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Президенттiк жаңа жыл шыршатойын дайындау және өткiзу жөнiндегi iс-шаралардың жоспары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Астана, Алматы қалаларының әкiмдерi мен Қазақстан Республикасының Бiлiм және ғылым министрлiгi дарынды балаларды - оқу озаттары қатарынан жасы 9-дан 13-кe дейiнгi республикалық конкурстардың, байқаулардың, фестивальдардың, спорттық жарыстардың жеңiмпаздарын қосымшаға сай санда Президенттiк жаңа жыл шыршатойына жiберудi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Облыстардың, Астана, Алматы қалаларының әкiмдерiне алып жүрушiлердiң iссапар шығыстарын, бару-қайту жолақысын төлеудi және балаларды жолда тамақтандыруды тиiстi жергiлiктi бюджеттердiң қаражаты есебiнен жүргiзу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Президенттiк жаңа жыл шыршатойын өткiзуге арналған шығыстарды қаржыландыру, оларды орындауға жауапты тиiстi мемлекеттiк мекемелерге - бағдарламалар әкiмшiлерiне 2002 жылға арналған бюджетте көзделген қаражат шегiнде жүзеге асырылсын.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177 өкiмiмен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Президенттiк жаңа жыл шыршатойын дайындау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өткiзу жөнiндегi ұйымдастыру комитетiнiң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Беркiмбаева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Шәмша Көпбайқызы               Бiлiм және ғылым министрi, төрайым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Тоқсейiтов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Рақымберген Құрманғалиұлы      Қаржы вице-министрi, төрайымның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       Астана қаласының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Рыскелдiұлы            төрайымның орынбасары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Ұйымдастыру комитетiнiң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Жұмағұлов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Тұрсынұлы             Премьер-Министрiнiң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Әлеуметтiк-мәдени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Досқалиев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 Ақмырзаұлы            Денсаулық сақтау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Қабиболла Қабенұлы            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  Мәдениет, ақпарат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қоғамдық келiсiм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               Индустрия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   Iшкi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Тәуекелов                      "Қазақстан теледидары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Сләмбек Тілеуғабылұлы          радиосы"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корпорациясының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Қараев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Жауымбай Амантұрлыұлы          Бiлiм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Жалпы орта бiлiм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Сәдуақасов                     Астана қаласы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Хәкiм Жақиұлы                  департаментiнiң бастығы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177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Президенттік жаңа жыл шыршатойын дайындау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өткізу жөніндегі іс-шаралардың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 Іс-шаралар         !  Орындалу  !     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 !  мерзімі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Президенттiк жаңа жыл       9 желтоқ.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шыршатойына қатысушы        санға дейін 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балаларды (бұдан әрі -                  ғылым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балалар) және алып                  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жүрушілерді іріктеуді                   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Көлiктiң түрiн анықтау      5 желтоқ.   Облыстар мен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Қазақстан Республика.  санға дейін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Бiлiм және ғылым                  әкімдері,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министрлiгiне балалардың               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келу және қайту кестесiн               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жiберу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Балалар мен оларды алып     20-26       Облыстар мен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жүрушiлердi жөнелтудi,      желтоқсан   Алматы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олардың екi жаққа жол жүру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жолда тамақтану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ақысын төлеудi,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қайтып келгенде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алуды қамтамасыз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Балалар мен оларды алып     15 желтоқ.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жүрушiлердiң арнайы         санға дейін 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жабдықталған вагондармен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жүруiн қамтамасыз ету,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тұратын жерiмен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қаласына дейiн және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жеткiзу схемасын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Қазақстан Республикасының   1 желтоқ.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Көлiк және коммуникациялар  санға дейін 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министрлiгiнде және оның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жергiлiктi жерлердегi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ведомстволық бағынысты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ұйымдарында балаларды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тасымалдауды ұйымдастыратын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үйлестiрушiлердi тағайындау,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олардың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телефондарының нөмiрлерін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барлық мүдделi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министрлiктерге және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құрылымдық бөлiмшелерiне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хабарлау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Балаларды тұратын жерiнен      20-26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 қаласына дейiн және    желтоқсан 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қайтар жолда iшкi iстер және            министрлігі,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денсаулық сақтау органдары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қызметкерлерiнiң темiр жол        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көлiгiмен алып жүруiн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Балалар тұратын және           20-26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 өтетiн орындарда   желтоқсан 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қоғамдық тәртiпті, сондай-ақ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олардың Астана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жүрген кезiнде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органдары қызметкерлерiнiң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алып жүруiн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Балалар үшiн сыйлықтар сатып 9 желтоқ.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 және жинақтау            санға дейін 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ғылым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Президенттiк жаңа жыл         желтоқсан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 дайындауға және               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өткiзуге Астана қаласының               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мәдениет қызметкерлерi мен               келісім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шығармашылық ұжымдарының                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Президенттiк жаңа жыл         желтоқсан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 дайындау және                 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барысын бұқаралық                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ақпарат құралдарында                     келісім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жариялауды қамтамасыз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Президенттік жаңа жыл       25 желтоқсан "Қазақстан теледидары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 теледидарға                   және радиосы"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түсiрудi ұйымдастыру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корпорациясы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Президенттiк жаңа жыл        желтоқсан   "Қазақстан теледидары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 өткiзуге                      және радиосы"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дайындық барысында қажеттi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фонограммаларды жазуға                   корпорациясы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жәрдемдесу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Президенттік жаңа жыл          21-26    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шыршатойына қатысушыларды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қарсы алуды, орналастыруды,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тамақтандыруды, мәдени-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көпшiлiк және спорттық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iс-шараларды өткiзудi,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шығарып салуды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Президенттік жаңа жыл        20 желтоқ. 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 өтетiн жерді,      санға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 орнатуды,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 қаласының тиiстi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көшелерін безендіруді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Президенттiк жаңа жыл        1 желтоқ.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 өткiзу            санға дейін 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сценарийiн әзiрлеу                       ғылым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Балалардың Астана қаласында  1 желтоқ.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болуының күнтiзбелiк         санға дейін 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 мен бағдарламасын                ғылым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                            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Шақыру билеттерiн,           10 желтоқ.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бағдарламаларды, рұқсат      санға дейін 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қағаздарды, бэйдждердi және              ғылым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баспа өнiмдерiн                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дайындауды қамтамасыз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Сценарийге сәйкес әртiстерге 10 желтоқ.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киiмдер дайындауды           санға дейін 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етуді                         ғылым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Мереке өтетiн жерді          20 желтоқ. 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әшекеймен, жарықпен,         санға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дыбыспен және музыкамен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көркемдеудi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Жаңа жылдық торт дайындауды, 24 желтоқсан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 үшiн тәттi дәм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үстелiн ұйымдастыруды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Президенттiк жаңа жыл           15-25   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шыршатойына қатысушы          желтоқсан   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балаларды тұратын жерлерiнде              сақтау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Астана қаласында                    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кешендi алдын алушы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медициналық тексерудi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ету, балалардың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орналасқан және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өтетiн жерлерде медицина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қызметкерлерiнiң тәулiк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 кезекшiлiгiн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Президенттік жаңа жыл         15 желтоқ.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шыршатойын дайындаудың және   санға дейін Президентінің Баспасөз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өткiзудiң барысын жариялайтын             қызметі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бұқаралық ақпарат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 қызметкерлерiнiң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тiзiмiн анықтау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177 өкiмiне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Президенттiк жаңа жыл шыршатойына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қатысушылардың сандық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Барлық қатысушы - 235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балалар - 200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алып келушiлер - 35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Облыстардың,   ! Балалардың !      Алып        !    Барлық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қалалардың,    !    саны    !  келушілердің    !   қатысушы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ұйымдардың     !            !  оның ішінде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атаулары       !            !    медицина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    ! қызметкерлерінің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    !      саны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Ақмола   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 15              2              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      15              2              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                  15              2              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                15              2              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 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      20              3                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   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               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ұйымдар   10              2       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барлығы                 200             35               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