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d52b" w14:textId="372d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Волейболдан әйелдер командалары арасында V Азия Кубогын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2003 жылғы 9 қаңтар N 2-ө.
Күші жойылды - ҚР Премьер-Министрінің 2003.12.25. N 319 өкімімен.</w:t>
      </w:r>
    </w:p>
    <w:p>
      <w:pPr>
        <w:spacing w:after="0"/>
        <w:ind w:left="0"/>
        <w:jc w:val="both"/>
      </w:pPr>
      <w:bookmarkStart w:name="z1" w:id="0"/>
      <w:r>
        <w:rPr>
          <w:rFonts w:ascii="Times New Roman"/>
          <w:b w:val="false"/>
          <w:i w:val="false"/>
          <w:color w:val="000000"/>
          <w:sz w:val="28"/>
        </w:rPr>
        <w:t xml:space="preserve">
      1. Қазақстан Республикасының Туризм және спорт жөнiндегi агенттiгiнiң және Азия Волейбол конфедерациясының (AVC) 2003 жылғы 1-9 маусым кезеңiнде Алматы қаласында волейболдан әйелдер командалары арасында V Азия Кубогын (бұдан әрi - Азия Кубогы) өткiзу туралы ұсынысы қабылдансын. </w:t>
      </w:r>
    </w:p>
    <w:bookmarkEnd w:id="0"/>
    <w:bookmarkStart w:name="z2" w:id="1"/>
    <w:p>
      <w:pPr>
        <w:spacing w:after="0"/>
        <w:ind w:left="0"/>
        <w:jc w:val="both"/>
      </w:pPr>
      <w:r>
        <w:rPr>
          <w:rFonts w:ascii="Times New Roman"/>
          <w:b w:val="false"/>
          <w:i w:val="false"/>
          <w:color w:val="000000"/>
          <w:sz w:val="28"/>
        </w:rPr>
        <w:t xml:space="preserve">
      2. Қоса берiлiп отырған Азия Кубогына дайындық және оны өткiзу жөнiндегi ұйымдастыру комитетiнiң құрамы бекiтiлсiн.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Туризм және спорт жөнiндегi агенттiгi мен Алматы қаласының әкiмi Қазақстан Республикасының Волейбол федерациясымен келiсiм бойынша Азия Кубогына дайындықты және оны Алматы қаласында Балуан Шолақ атындағы Спорт және мәдениет сарайында өткiзудi қамтамасыз етсiн.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Iшкi iстер министрлiгi қоғамдық тәртiптiң сақталуын, қатысушылар мен ресми адамдар тұратын және жарыстар өтетiн жерлерде олардың қауiпсiздiгiн, Азия Кубогына қатысушы шетелдiк азаматтардың Алматы қаласының қонақ үйлерiнде тiркелуiн қамтамасыз етсiн.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Мәдениет, ақпарат және қоғамдық келiсiм министрлiгi Азия Кубогына дайындық және оны өткiзу барысын бұқаралық ақпарат құралдарында кеңiнен жария етудi қамтамасыз етсiн.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Көлiк және коммуникациялар министрлiгi Азия Кубогына қатысушыларға көлiктiң қызметi көрсетілуiн қамтамасыз етуге жәрдемдессiн. </w:t>
      </w:r>
    </w:p>
    <w:bookmarkEnd w:id="5"/>
    <w:bookmarkStart w:name="z7" w:id="6"/>
    <w:p>
      <w:pPr>
        <w:spacing w:after="0"/>
        <w:ind w:left="0"/>
        <w:jc w:val="both"/>
      </w:pPr>
      <w:r>
        <w:rPr>
          <w:rFonts w:ascii="Times New Roman"/>
          <w:b w:val="false"/>
          <w:i w:val="false"/>
          <w:color w:val="000000"/>
          <w:sz w:val="28"/>
        </w:rPr>
        <w:t xml:space="preserve">
      7. Қазақстан Республикасы Сыртқы iстер министрлiгi Қазақстан Республикасының Туризм және спорт жөніндегi агенттiгi берген тiзiм бойынша Азия Кубогына қатысушылар мен ресми адамдардың келу және кету құжаттарын ресiмдеуге жәрдем көрсетсін. </w:t>
      </w:r>
    </w:p>
    <w:bookmarkEnd w:id="6"/>
    <w:p>
      <w:pPr>
        <w:spacing w:after="0"/>
        <w:ind w:left="0"/>
        <w:jc w:val="both"/>
      </w:pPr>
      <w:r>
        <w:rPr>
          <w:rFonts w:ascii="Times New Roman"/>
          <w:b w:val="false"/>
          <w:i/>
          <w:color w:val="000000"/>
          <w:sz w:val="28"/>
        </w:rPr>
        <w:t xml:space="preserve">      Премьер-Министрдің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2003 жылғы 9 қаңтардағы   </w:t>
      </w:r>
      <w:r>
        <w:br/>
      </w:r>
      <w:r>
        <w:rPr>
          <w:rFonts w:ascii="Times New Roman"/>
          <w:b w:val="false"/>
          <w:i w:val="false"/>
          <w:color w:val="000000"/>
          <w:sz w:val="28"/>
        </w:rPr>
        <w:t xml:space="preserve">
N 2 өкiмiмен         </w:t>
      </w:r>
      <w:r>
        <w:br/>
      </w:r>
      <w:r>
        <w:rPr>
          <w:rFonts w:ascii="Times New Roman"/>
          <w:b w:val="false"/>
          <w:i w:val="false"/>
          <w:color w:val="000000"/>
          <w:sz w:val="28"/>
        </w:rPr>
        <w:t xml:space="preserve">
бекiтiлген       </w:t>
      </w:r>
    </w:p>
    <w:bookmarkEnd w:id="7"/>
    <w:p>
      <w:pPr>
        <w:spacing w:after="0"/>
        <w:ind w:left="0"/>
        <w:jc w:val="left"/>
      </w:pPr>
      <w:r>
        <w:rPr>
          <w:rFonts w:ascii="Times New Roman"/>
          <w:b/>
          <w:i w:val="false"/>
          <w:color w:val="000000"/>
        </w:rPr>
        <w:t xml:space="preserve"> Волейболдан әйелдер командалары арасында V Азия Кубогына дайындық және оны өткiзу жөнiндегi ұйымдастыру комитетiнiң ҚҰРАМЫ </w:t>
      </w:r>
    </w:p>
    <w:p>
      <w:pPr>
        <w:spacing w:after="0"/>
        <w:ind w:left="0"/>
        <w:jc w:val="both"/>
      </w:pPr>
      <w:r>
        <w:rPr>
          <w:rFonts w:ascii="Times New Roman"/>
          <w:b w:val="false"/>
          <w:i w:val="false"/>
          <w:color w:val="000000"/>
          <w:sz w:val="28"/>
        </w:rPr>
        <w:t xml:space="preserve">      Тұрлыханов             - Қазақстан Республикасы </w:t>
      </w:r>
      <w:r>
        <w:br/>
      </w:r>
      <w:r>
        <w:rPr>
          <w:rFonts w:ascii="Times New Roman"/>
          <w:b w:val="false"/>
          <w:i w:val="false"/>
          <w:color w:val="000000"/>
          <w:sz w:val="28"/>
        </w:rPr>
        <w:t xml:space="preserve">
      Дәулет Болатұлы          Туризм және спорт жөнiндегi </w:t>
      </w:r>
      <w:r>
        <w:br/>
      </w:r>
      <w:r>
        <w:rPr>
          <w:rFonts w:ascii="Times New Roman"/>
          <w:b w:val="false"/>
          <w:i w:val="false"/>
          <w:color w:val="000000"/>
          <w:sz w:val="28"/>
        </w:rPr>
        <w:t xml:space="preserve">
                               агенттiгiнiң төрағасы, төраға </w:t>
      </w:r>
    </w:p>
    <w:p>
      <w:pPr>
        <w:spacing w:after="0"/>
        <w:ind w:left="0"/>
        <w:jc w:val="both"/>
      </w:pPr>
      <w:r>
        <w:rPr>
          <w:rFonts w:ascii="Times New Roman"/>
          <w:b w:val="false"/>
          <w:i w:val="false"/>
          <w:color w:val="000000"/>
          <w:sz w:val="28"/>
        </w:rPr>
        <w:t xml:space="preserve">      Храпунов               - Алматы қаласының әкімi, </w:t>
      </w:r>
      <w:r>
        <w:br/>
      </w:r>
      <w:r>
        <w:rPr>
          <w:rFonts w:ascii="Times New Roman"/>
          <w:b w:val="false"/>
          <w:i w:val="false"/>
          <w:color w:val="000000"/>
          <w:sz w:val="28"/>
        </w:rPr>
        <w:t xml:space="preserve">
      Виктор Вячеславович      төрағаның орынбасары </w:t>
      </w:r>
    </w:p>
    <w:p>
      <w:pPr>
        <w:spacing w:after="0"/>
        <w:ind w:left="0"/>
        <w:jc w:val="both"/>
      </w:pPr>
      <w:r>
        <w:rPr>
          <w:rFonts w:ascii="Times New Roman"/>
          <w:b w:val="false"/>
          <w:i w:val="false"/>
          <w:color w:val="000000"/>
          <w:sz w:val="28"/>
        </w:rPr>
        <w:t xml:space="preserve">      Атамқұлов              - Қазақстан Республикасы </w:t>
      </w:r>
      <w:r>
        <w:br/>
      </w:r>
      <w:r>
        <w:rPr>
          <w:rFonts w:ascii="Times New Roman"/>
          <w:b w:val="false"/>
          <w:i w:val="false"/>
          <w:color w:val="000000"/>
          <w:sz w:val="28"/>
        </w:rPr>
        <w:t xml:space="preserve">
      Ерлан Дүмшебайұлы        Волейбол федерациясының </w:t>
      </w:r>
      <w:r>
        <w:br/>
      </w:r>
      <w:r>
        <w:rPr>
          <w:rFonts w:ascii="Times New Roman"/>
          <w:b w:val="false"/>
          <w:i w:val="false"/>
          <w:color w:val="000000"/>
          <w:sz w:val="28"/>
        </w:rPr>
        <w:t xml:space="preserve">
                               вице-президенті, төрағаның </w:t>
      </w:r>
      <w:r>
        <w:br/>
      </w:r>
      <w:r>
        <w:rPr>
          <w:rFonts w:ascii="Times New Roman"/>
          <w:b w:val="false"/>
          <w:i w:val="false"/>
          <w:color w:val="000000"/>
          <w:sz w:val="28"/>
        </w:rPr>
        <w:t xml:space="preserve">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Әбенов                 - Қазақстан Республикасының </w:t>
      </w:r>
      <w:r>
        <w:br/>
      </w:r>
      <w:r>
        <w:rPr>
          <w:rFonts w:ascii="Times New Roman"/>
          <w:b w:val="false"/>
          <w:i w:val="false"/>
          <w:color w:val="000000"/>
          <w:sz w:val="28"/>
        </w:rPr>
        <w:t xml:space="preserve">
      Сұлтан Мұрашұлы          Премьер-Министрiнiң </w:t>
      </w:r>
      <w:r>
        <w:br/>
      </w:r>
      <w:r>
        <w:rPr>
          <w:rFonts w:ascii="Times New Roman"/>
          <w:b w:val="false"/>
          <w:i w:val="false"/>
          <w:color w:val="000000"/>
          <w:sz w:val="28"/>
        </w:rPr>
        <w:t xml:space="preserve">
                               кеңесшiсi </w:t>
      </w:r>
    </w:p>
    <w:p>
      <w:pPr>
        <w:spacing w:after="0"/>
        <w:ind w:left="0"/>
        <w:jc w:val="both"/>
      </w:pPr>
      <w:r>
        <w:rPr>
          <w:rFonts w:ascii="Times New Roman"/>
          <w:b w:val="false"/>
          <w:i w:val="false"/>
          <w:color w:val="000000"/>
          <w:sz w:val="28"/>
        </w:rPr>
        <w:t xml:space="preserve">      Рябченко               - Қазақстан Республикасы </w:t>
      </w:r>
      <w:r>
        <w:br/>
      </w:r>
      <w:r>
        <w:rPr>
          <w:rFonts w:ascii="Times New Roman"/>
          <w:b w:val="false"/>
          <w:i w:val="false"/>
          <w:color w:val="000000"/>
          <w:sz w:val="28"/>
        </w:rPr>
        <w:t xml:space="preserve">
      Олег Григорьевич         Мәдениет, ақпарат және </w:t>
      </w:r>
      <w:r>
        <w:br/>
      </w:r>
      <w:r>
        <w:rPr>
          <w:rFonts w:ascii="Times New Roman"/>
          <w:b w:val="false"/>
          <w:i w:val="false"/>
          <w:color w:val="000000"/>
          <w:sz w:val="28"/>
        </w:rPr>
        <w:t xml:space="preserve">
                               қоғамдық келiсiм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Лавриненко             - Қазақстан Республикасының </w:t>
      </w:r>
      <w:r>
        <w:br/>
      </w:r>
      <w:r>
        <w:rPr>
          <w:rFonts w:ascii="Times New Roman"/>
          <w:b w:val="false"/>
          <w:i w:val="false"/>
          <w:color w:val="000000"/>
          <w:sz w:val="28"/>
        </w:rPr>
        <w:t xml:space="preserve">
      Юрий Иванович            Көлiк және коммуникациялар </w:t>
      </w:r>
      <w:r>
        <w:br/>
      </w:r>
      <w:r>
        <w:rPr>
          <w:rFonts w:ascii="Times New Roman"/>
          <w:b w:val="false"/>
          <w:i w:val="false"/>
          <w:color w:val="000000"/>
          <w:sz w:val="28"/>
        </w:rPr>
        <w:t xml:space="preserve">
                               бiрiншi вице-министрi </w:t>
      </w:r>
    </w:p>
    <w:p>
      <w:pPr>
        <w:spacing w:after="0"/>
        <w:ind w:left="0"/>
        <w:jc w:val="both"/>
      </w:pPr>
      <w:r>
        <w:rPr>
          <w:rFonts w:ascii="Times New Roman"/>
          <w:b w:val="false"/>
          <w:i w:val="false"/>
          <w:color w:val="000000"/>
          <w:sz w:val="28"/>
        </w:rPr>
        <w:t xml:space="preserve">      Отто                   - Қазақстан Республикасының </w:t>
      </w:r>
      <w:r>
        <w:br/>
      </w:r>
      <w:r>
        <w:rPr>
          <w:rFonts w:ascii="Times New Roman"/>
          <w:b w:val="false"/>
          <w:i w:val="false"/>
          <w:color w:val="000000"/>
          <w:sz w:val="28"/>
        </w:rPr>
        <w:t xml:space="preserve">
      Иван Иванович            Iшкi iстер вице-министрi </w:t>
      </w:r>
    </w:p>
    <w:p>
      <w:pPr>
        <w:spacing w:after="0"/>
        <w:ind w:left="0"/>
        <w:jc w:val="both"/>
      </w:pPr>
      <w:r>
        <w:rPr>
          <w:rFonts w:ascii="Times New Roman"/>
          <w:b w:val="false"/>
          <w:i w:val="false"/>
          <w:color w:val="000000"/>
          <w:sz w:val="28"/>
        </w:rPr>
        <w:t xml:space="preserve">      Қуанышев               - Қазақстан Республикасының </w:t>
      </w:r>
      <w:r>
        <w:br/>
      </w:r>
      <w:r>
        <w:rPr>
          <w:rFonts w:ascii="Times New Roman"/>
          <w:b w:val="false"/>
          <w:i w:val="false"/>
          <w:color w:val="000000"/>
          <w:sz w:val="28"/>
        </w:rPr>
        <w:t xml:space="preserve">
      Дулат Оразбекұлы         Сыртқы iстер вице-министрi </w:t>
      </w:r>
    </w:p>
    <w:p>
      <w:pPr>
        <w:spacing w:after="0"/>
        <w:ind w:left="0"/>
        <w:jc w:val="both"/>
      </w:pPr>
      <w:r>
        <w:rPr>
          <w:rFonts w:ascii="Times New Roman"/>
          <w:b w:val="false"/>
          <w:i w:val="false"/>
          <w:color w:val="000000"/>
          <w:sz w:val="28"/>
        </w:rPr>
        <w:t xml:space="preserve">      Баталов                - Алматы облысы әкiмiнiң </w:t>
      </w:r>
      <w:r>
        <w:br/>
      </w:r>
      <w:r>
        <w:rPr>
          <w:rFonts w:ascii="Times New Roman"/>
          <w:b w:val="false"/>
          <w:i w:val="false"/>
          <w:color w:val="000000"/>
          <w:sz w:val="28"/>
        </w:rPr>
        <w:t xml:space="preserve">
      Амандық Ғаббасұлы        орынбасары </w:t>
      </w:r>
    </w:p>
    <w:p>
      <w:pPr>
        <w:spacing w:after="0"/>
        <w:ind w:left="0"/>
        <w:jc w:val="both"/>
      </w:pPr>
      <w:r>
        <w:rPr>
          <w:rFonts w:ascii="Times New Roman"/>
          <w:b w:val="false"/>
          <w:i w:val="false"/>
          <w:color w:val="000000"/>
          <w:sz w:val="28"/>
        </w:rPr>
        <w:t xml:space="preserve">      Тәжiбай                - Қазақстан Республикасының </w:t>
      </w:r>
      <w:r>
        <w:br/>
      </w:r>
      <w:r>
        <w:rPr>
          <w:rFonts w:ascii="Times New Roman"/>
          <w:b w:val="false"/>
          <w:i w:val="false"/>
          <w:color w:val="000000"/>
          <w:sz w:val="28"/>
        </w:rPr>
        <w:t xml:space="preserve">
      Бақытбек                 Туризм және спорт жөнiндегi </w:t>
      </w:r>
      <w:r>
        <w:br/>
      </w:r>
      <w:r>
        <w:rPr>
          <w:rFonts w:ascii="Times New Roman"/>
          <w:b w:val="false"/>
          <w:i w:val="false"/>
          <w:color w:val="000000"/>
          <w:sz w:val="28"/>
        </w:rPr>
        <w:t xml:space="preserve">
                               агенттiгi төрағасының бiрiншi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Гуськов                - Қазақстан Республикасының </w:t>
      </w:r>
      <w:r>
        <w:br/>
      </w:r>
      <w:r>
        <w:rPr>
          <w:rFonts w:ascii="Times New Roman"/>
          <w:b w:val="false"/>
          <w:i w:val="false"/>
          <w:color w:val="000000"/>
          <w:sz w:val="28"/>
        </w:rPr>
        <w:t xml:space="preserve">
      Юрий Петрович            Туризм және спорт жөнiндегi </w:t>
      </w:r>
      <w:r>
        <w:br/>
      </w:r>
      <w:r>
        <w:rPr>
          <w:rFonts w:ascii="Times New Roman"/>
          <w:b w:val="false"/>
          <w:i w:val="false"/>
          <w:color w:val="000000"/>
          <w:sz w:val="28"/>
        </w:rPr>
        <w:t xml:space="preserve">
                               агенттiгi спорт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      Түкиев                 - Қазақстан Республикасы </w:t>
      </w:r>
      <w:r>
        <w:br/>
      </w:r>
      <w:r>
        <w:rPr>
          <w:rFonts w:ascii="Times New Roman"/>
          <w:b w:val="false"/>
          <w:i w:val="false"/>
          <w:color w:val="000000"/>
          <w:sz w:val="28"/>
        </w:rPr>
        <w:t xml:space="preserve">
      Серiк Адамұлы            Туризм және спорт жөнiндегi </w:t>
      </w:r>
      <w:r>
        <w:br/>
      </w:r>
      <w:r>
        <w:rPr>
          <w:rFonts w:ascii="Times New Roman"/>
          <w:b w:val="false"/>
          <w:i w:val="false"/>
          <w:color w:val="000000"/>
          <w:sz w:val="28"/>
        </w:rPr>
        <w:t xml:space="preserve">
                               агенттiгiнiң штаттық ұлттық </w:t>
      </w:r>
      <w:r>
        <w:br/>
      </w:r>
      <w:r>
        <w:rPr>
          <w:rFonts w:ascii="Times New Roman"/>
          <w:b w:val="false"/>
          <w:i w:val="false"/>
          <w:color w:val="000000"/>
          <w:sz w:val="28"/>
        </w:rPr>
        <w:t xml:space="preserve">
                               командалар және спорт </w:t>
      </w:r>
      <w:r>
        <w:br/>
      </w:r>
      <w:r>
        <w:rPr>
          <w:rFonts w:ascii="Times New Roman"/>
          <w:b w:val="false"/>
          <w:i w:val="false"/>
          <w:color w:val="000000"/>
          <w:sz w:val="28"/>
        </w:rPr>
        <w:t xml:space="preserve">
                               резервi дирекциясының басшысы </w:t>
      </w:r>
    </w:p>
    <w:p>
      <w:pPr>
        <w:spacing w:after="0"/>
        <w:ind w:left="0"/>
        <w:jc w:val="both"/>
      </w:pPr>
      <w:r>
        <w:rPr>
          <w:rFonts w:ascii="Times New Roman"/>
          <w:b w:val="false"/>
          <w:i w:val="false"/>
          <w:color w:val="000000"/>
          <w:sz w:val="28"/>
        </w:rPr>
        <w:t xml:space="preserve">      Захарин                - Балуан Шолақ атындағы </w:t>
      </w:r>
      <w:r>
        <w:br/>
      </w:r>
      <w:r>
        <w:rPr>
          <w:rFonts w:ascii="Times New Roman"/>
          <w:b w:val="false"/>
          <w:i w:val="false"/>
          <w:color w:val="000000"/>
          <w:sz w:val="28"/>
        </w:rPr>
        <w:t xml:space="preserve">
      Юрий Кузьмич             Спорт және мәдениет </w:t>
      </w:r>
      <w:r>
        <w:br/>
      </w:r>
      <w:r>
        <w:rPr>
          <w:rFonts w:ascii="Times New Roman"/>
          <w:b w:val="false"/>
          <w:i w:val="false"/>
          <w:color w:val="000000"/>
          <w:sz w:val="28"/>
        </w:rPr>
        <w:t xml:space="preserve">
                               сарайының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Кан                    - Қазақстан Республикасы </w:t>
      </w:r>
      <w:r>
        <w:br/>
      </w:r>
      <w:r>
        <w:rPr>
          <w:rFonts w:ascii="Times New Roman"/>
          <w:b w:val="false"/>
          <w:i w:val="false"/>
          <w:color w:val="000000"/>
          <w:sz w:val="28"/>
        </w:rPr>
        <w:t xml:space="preserve">
      Юрий Павлович            Волейбол федерациясының </w:t>
      </w:r>
      <w:r>
        <w:br/>
      </w:r>
      <w:r>
        <w:rPr>
          <w:rFonts w:ascii="Times New Roman"/>
          <w:b w:val="false"/>
          <w:i w:val="false"/>
          <w:color w:val="000000"/>
          <w:sz w:val="28"/>
        </w:rPr>
        <w:t xml:space="preserve">
                               бас хатшысы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