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aa27" w14:textId="0a3a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Каспий теңізі қайраңының қазақстандық бөлігін игерудің 2003-2005 жылдарға арналған (І кезең) бағдарламасы жобасын жетілдіру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өкімі. 2003 жылғы 17 қаңтар N 4-ө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Энергетика және минералдық ресурстар министрлiгi мен "ҚазМұнайГаз" ұлттық компаниясы" жабық акционерлік қоғамы ұсынған Каспий теңiзi қайраңының қазақстандық бөлiгiн игерудің 2003-2005 жылдарға арналған (I кезең) бағдарламасының жобасын (бұдан әрi - Бағдарлама) жетiлдiру мақсатында: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жұмыс тобы құрылсын.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Бағдарлама жобасын жетілдiру жөнiндегi қызметтi үйлестiру Қазақстан Республикасының Энергетика және минералдық ресурстар министрлiгіне жүктелсiн.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Энергетика және минералдық ресурстар министрлiгiне Бағдарлама жобасын жетiлдiру үшiн жұмыс тобының құрамына басқа да министрлiктер мен ведомстволардың өкілдерiн тарту жөнiнде өкiлеттiктер берiлсiн.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Жұмыс тобы 2003 жылғы 5 наурызға дейiн Бағдарламаның түпкiлiктi жобасын әзiрлесiн.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Энергетика және минералдық ресурстар министрлігі 2003 жылғы 20 наурызға дейінгi мерзiмде белгіленген тәртiппен Бағдарлама жобасын Қазақстан Республикасының Үкiметiне енгiзсін.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өкiмнiң орындалуын бақылау Қазақстан Республикасы Премьер-Министрінiң орынбасары К.Қ.Мәсiмовке жүктелсiн.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17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 өкiмiне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Каспий теңiзi қайраңының қазақстандық бөлігін игерудің 2003-2005 жылдарға арналған (І кезең) бағдарламасы жобасын жетiлдiру үшін жұмыс тобының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Тасмағамбетов           - Қазақстан Республикасының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Иманғали Нұрғалиұлы       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Мәсiмов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Кәрiм Қажымқанұлы         Министрінің орынбасары, жетекшінің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 және минералдық ресурстар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Келiмбетов Қайрат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Нематұлы                  және бюджеттік жоспарлау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Әшiмов   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Нұрғали Cәдуақасұлы       және минералдық ресурстар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Лавриненко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Иванович             коммуникациялар бiрiншi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Қарабалин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Ұзақбай Сүлейменұлы       және минералдық ресурстар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 Әбiлғазы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Қалиақпарұлы              және сауда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Ысқақов                 - Қазақстан Республикасының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Әбділдаұлы         ортаны қорғау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Бектұрғанов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Нұралы Сұлтанұлы          ғылым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Зверьков                - Қазақстан Республикасының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Вадим Павлович            iстер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Рахметов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Құсайынұлы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Әшитов     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Батыржан Зайырқанұлы      халықты әлеуметтік қорғау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Бижанов                 - Қазақстан Республикасының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Нұрахмет Құсайынұлы       жағдайлар жөнiндегi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төрағасының бiрiншi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Жабағиев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Қожахан Көкiрекбайұлы     Министрiнің Кеңсесi Өндiрiстiк сала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және инфрақұрылым бөлiмінің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Шалғымбаев              - "Қазақстанның Даму Банкi"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Қамбар Басарғабызұлы      акционерлік қоғамы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төрағасы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Мұсабек Исаұлы            және минералдық ресурстар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Мұнай өнеркәсiбi департаментiнің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Сафинов                 - "ҚазМұнайГаз"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Қанатбек Бейсенбекұлы     жабық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басқарушы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Хасанов                 - "ҚазМұнайГаз"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Бақытжан Кеңесұлы         жабық акционерлік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басқарушы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Крысанов                - Қазақстан Республикасының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Иванович           жағдайлар жөніндегі агенттiгі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Мемлекеттiк өртке қарсы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департаментi мемлекеттiк өртке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қадағалау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Шағыров                 - Қазақстан Республикасының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Айтжан Бағытұлы           жағдайлар жөнiндегi агенттігі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жағдайларды мемлекеттiк қадағалау,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техникалық және тау-кен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жөнiндегi департаментi мұнай-газ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өнеркәсiбiн, геология мен магистр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мұнай-газ құбырларын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жөніндегi бөлімінің бастығы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