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9c67" w14:textId="6de9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бюджет есебiнен ұсталатын Қазақстан Республикасы органдарының қызметкерлерiне еңбекақы төлеу жүйесiн одан әрi жетiлдiру жөнiндегi ұсыныстарды әзiрлеу үшiн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өкімі. 2003 жылғы 24 қаңтар N 9-ө. Күші жойылды - ҚР Премьер-Министрінің 2007.05.23. N 135 өкімімен.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бюджет есебiнен ұсталатын Қазақстан Республикасы органдарының қызметкерлерiне еңбекақы төлеу жүйесiн одан әрi жетiлдiру, сондай-ақ оны мемлекеттiк басқару деңгейлерi арасындағы өкiлеттіктердiң жiгiн ажырату шеңберiнде жүргiзiлетiн функционалдық талдаумен байланыстыру жөнiндегi ұсыныстарды әзiрлеу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Едiл Құламқадырұлы         Президентiнiң Әкiмшiлiгi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әлеуметтiк-экономикалық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 меңгерушiсiнiң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Арцева                   - Қазақстан Республикасының Ішкi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Васильевна           iстер министрлiгi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қамтамасыз ету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еңбекақы төлеу және зейнетақыларды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тағайындау бөлiмi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Әшiмбаев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Қайтайұлы     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министрлiгі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қорғау органдары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Белiспаев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Нүсiпұлы             Ұлттық қауiпсiздiк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Жұманбаев                - Қазақстан Республикасының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Жандарбек Әмiртайұлы       прокуратурасы қаржы және бухгалтерлiк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есеп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Жұмағалиұлы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мемлекеттiк органдардың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әкiмшiлiк шығыстары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Ыбыраев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Сұлтанұлы            Қорғаныс министрлiгi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қаржы департаментiнiң 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офицерi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Иванова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Николаевна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Мемлекеттік аппарат, қорғаныс,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қоғамдық тәртiп пен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Қайсенова                - Қазақстан Республикасы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Гүлжихан Ғабдылқайырқызы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министрлiгiнiң Халықтың кiрiстерiн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қамтамасыз ету және реттеу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Қартаев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Айтбай Хамитжанұлы         полициясы агенттiгiнiң қаржы-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шаруашылық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Қапаров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Ғаббасұлы            Мемлекеттік қызмет 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Мемлекеттiк қызметтi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қамтамасыз ету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Көпжасарова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Бибiгүл Амангелдiқызы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денсаулық сақтау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әлеуметтiк қорғау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Мырзабаев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Жексенғалиұлы        Республикалық ұланы бақылау-тексеру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қызметiнiң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Несiпбаев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Құрманбек Қасенұлы         қауiпсiздiк комитетiнiң Шекара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қызметi бас штабы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Нигай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Михайлович          Төтенше жағдайлар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агенттігiнiң жедел тобы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Рахымбеков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Боран Ғизатұлы             Әдiлет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Семин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Вячеславович      Президентi Күзет қызметiнiң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инспекторы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Тастанова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Әлия Тiлепбергенқызы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Мемлекеттiк органдардың әкiмшiлiк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шығыстары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2003 жылғы 1 мамырға дейiн мемлекеттiк бюджет есебiнен ұсталатын Қазақстан Республикасы органдарының қызметкерлерiне еңбекақы төлеу жүйесiн одан әрi жетiлдiру, сондай-ақ оны мемлекеттiк басқару деңгейлерi арасындағы өкiлеттіктердiң жiгiн ажырату шеңберiнде жүргiзiлетiн функционалдық талдаумен байланыстыру жөнiндегi ұсыныстарды әзiрлесiн және Қазақстан Республикасы Yкiметiнiң қарауына енгiзсiн.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Премьер-Министрiнiң бiрiншi орынбасары А.С.Павловқа жүктелсiн.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