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7a7eb" w14:textId="8b7a7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Ауғанстан Өтпелi Ислам Мемлекетiнiң Президентi Хамид Карзайдың Қазақстан Республикасына ресми сапарын дайындау және өткiзу туралы</w:t>
      </w:r>
    </w:p>
    <w:p>
      <w:pPr>
        <w:spacing w:after="0"/>
        <w:ind w:left="0"/>
        <w:jc w:val="both"/>
      </w:pPr>
      <w:r>
        <w:rPr>
          <w:rFonts w:ascii="Times New Roman"/>
          <w:b w:val="false"/>
          <w:i w:val="false"/>
          <w:color w:val="000000"/>
          <w:sz w:val="28"/>
        </w:rPr>
        <w:t>Қазақстан Республикасы Премьер-Министрінің өкімі. 2003 жылғы 4 ақпан N 16-ө</w:t>
      </w:r>
    </w:p>
    <w:p>
      <w:pPr>
        <w:spacing w:after="0"/>
        <w:ind w:left="0"/>
        <w:jc w:val="both"/>
      </w:pPr>
      <w:r>
        <w:rPr>
          <w:rFonts w:ascii="Times New Roman"/>
          <w:b w:val="false"/>
          <w:i w:val="false"/>
          <w:color w:val="000000"/>
          <w:sz w:val="28"/>
        </w:rPr>
        <w:t xml:space="preserve">      Қазақстан Республикасы мен Ауғанстан Өтпелi Ислам Мемлекетiнiң арасындағы екi жақты ынтымақтастықты нығайту әрi Ауғанстан Өтпелi Ислам Мемлекетiнiң Президентi Хамид Карзайдың Қазақстан Республикасына 2003 жылғы 11-13 ақпандағы Алматы қаласындағы ресми сапарын дайындау және өткiзу жөніндегi протоколдық-ұйымдастыру iс-шараларын қамтамасыз ету мақсатында: </w:t>
      </w:r>
    </w:p>
    <w:bookmarkStart w:name="z1" w:id="0"/>
    <w:p>
      <w:pPr>
        <w:spacing w:after="0"/>
        <w:ind w:left="0"/>
        <w:jc w:val="both"/>
      </w:pPr>
      <w:r>
        <w:rPr>
          <w:rFonts w:ascii="Times New Roman"/>
          <w:b w:val="false"/>
          <w:i w:val="false"/>
          <w:color w:val="000000"/>
          <w:sz w:val="28"/>
        </w:rPr>
        <w:t xml:space="preserve">
      1. Қазақстан Республикасының Сыртқы iстер министрлiгi Ауғанстан Өтпелi Ислам Мемлекетiнiң Президентi Хамид Карзайдың Қазақстан Республикасына 2003 жылғы 11-13 ақпандағы Алматы қаласындағы ресми сапарын (бұдан әрi - сапар) дайындау және өткiзу жөнiндегi протоколдық-ұйымдастыру iс-шараларын қамтамасыз етсiн. </w:t>
      </w:r>
    </w:p>
    <w:bookmarkEnd w:id="0"/>
    <w:bookmarkStart w:name="z2" w:id="1"/>
    <w:p>
      <w:pPr>
        <w:spacing w:after="0"/>
        <w:ind w:left="0"/>
        <w:jc w:val="both"/>
      </w:pPr>
      <w:r>
        <w:rPr>
          <w:rFonts w:ascii="Times New Roman"/>
          <w:b w:val="false"/>
          <w:i w:val="false"/>
          <w:color w:val="000000"/>
          <w:sz w:val="28"/>
        </w:rPr>
        <w:t xml:space="preserve">
      2. Қазақстан Республикасы Президентiнiң Iс басқармасы (келiсiм бойынша): </w:t>
      </w:r>
      <w:r>
        <w:br/>
      </w:r>
      <w:r>
        <w:rPr>
          <w:rFonts w:ascii="Times New Roman"/>
          <w:b w:val="false"/>
          <w:i w:val="false"/>
          <w:color w:val="000000"/>
          <w:sz w:val="28"/>
        </w:rPr>
        <w:t xml:space="preserve">
      қосымшаға сәйкес Ауғанстан Өтпелi Ислам Мемлекетi ресми делегациясының мүшелерiн орналастыру, тамақтандыру және көлiктiк қызмет көрсету жөнiндегi қажеттi шараларды қабылдасын; </w:t>
      </w:r>
      <w:r>
        <w:br/>
      </w:r>
      <w:r>
        <w:rPr>
          <w:rFonts w:ascii="Times New Roman"/>
          <w:b w:val="false"/>
          <w:i w:val="false"/>
          <w:color w:val="000000"/>
          <w:sz w:val="28"/>
        </w:rPr>
        <w:t xml:space="preserve">
      2003 жылға арналған республикалық бюджетте "Ресми делегацияларға қызмет көрсету" бағдарламасы бойынша көзделген қаражаттың есебiнен сапарды өткiзуге арналған шығыстарды қаржыландыруды қамтамасыз етсiн. </w:t>
      </w:r>
    </w:p>
    <w:bookmarkEnd w:id="1"/>
    <w:bookmarkStart w:name="z3" w:id="2"/>
    <w:p>
      <w:pPr>
        <w:spacing w:after="0"/>
        <w:ind w:left="0"/>
        <w:jc w:val="both"/>
      </w:pPr>
      <w:r>
        <w:rPr>
          <w:rFonts w:ascii="Times New Roman"/>
          <w:b w:val="false"/>
          <w:i w:val="false"/>
          <w:color w:val="000000"/>
          <w:sz w:val="28"/>
        </w:rPr>
        <w:t xml:space="preserve">
      3. Қазақстан Республикасының Iшкi iстер министрлiгi, Қазақстан Республикасы Президентiнiң Күзет қызметi (келiсiм бойынша), Қазақстан Республикасының Ұлттық қауiпсiздiк комитетi (келiсiм бойынша) Ауғанстан Өтпелi Ислам Мемлекетi ресми делегациясы мүшелерiнiң әуежайдағы, тұратын және болатын орындарындағы қауiпсiздiгiн, сондай-ақ жүретiн бағыттары бойынша бiрге жүрудi қамтамасыз етсiн. </w:t>
      </w:r>
    </w:p>
    <w:bookmarkEnd w:id="2"/>
    <w:bookmarkStart w:name="z4" w:id="3"/>
    <w:p>
      <w:pPr>
        <w:spacing w:after="0"/>
        <w:ind w:left="0"/>
        <w:jc w:val="both"/>
      </w:pPr>
      <w:r>
        <w:rPr>
          <w:rFonts w:ascii="Times New Roman"/>
          <w:b w:val="false"/>
          <w:i w:val="false"/>
          <w:color w:val="000000"/>
          <w:sz w:val="28"/>
        </w:rPr>
        <w:t xml:space="preserve">
      4. Қазақстан Республикасының Республикалық ұланы (келiсiм бойынша) Ауғанстан Өтпелi Ислам Мемлекетiнiң Президентi Хамид Карзайды Алматы қаласының әуежайында күтiп алу және шығарып салу рәсiмдерiне қатыссын. </w:t>
      </w:r>
    </w:p>
    <w:bookmarkEnd w:id="3"/>
    <w:bookmarkStart w:name="z5" w:id="4"/>
    <w:p>
      <w:pPr>
        <w:spacing w:after="0"/>
        <w:ind w:left="0"/>
        <w:jc w:val="both"/>
      </w:pPr>
      <w:r>
        <w:rPr>
          <w:rFonts w:ascii="Times New Roman"/>
          <w:b w:val="false"/>
          <w:i w:val="false"/>
          <w:color w:val="000000"/>
          <w:sz w:val="28"/>
        </w:rPr>
        <w:t xml:space="preserve">
      5. Қазақстан Республикасының Көлiк және коммуникациялар министрлiгi белгiленген тәртіппен: </w:t>
      </w:r>
      <w:r>
        <w:br/>
      </w:r>
      <w:r>
        <w:rPr>
          <w:rFonts w:ascii="Times New Roman"/>
          <w:b w:val="false"/>
          <w:i w:val="false"/>
          <w:color w:val="000000"/>
          <w:sz w:val="28"/>
        </w:rPr>
        <w:t xml:space="preserve">
      Қазақстан Республикасының Қорғаныс министрлiгiмен бiрлесiп Ауғанстан Өтпелi Ислам Мемлекетi Президентiнiң арнайы ұшағының Қазақстан Республикасының аумағы үстінен ұшып өтуiн, Алматы қаласының әуежайына қонуын және ұшып шығуын; </w:t>
      </w:r>
      <w:r>
        <w:br/>
      </w:r>
      <w:r>
        <w:rPr>
          <w:rFonts w:ascii="Times New Roman"/>
          <w:b w:val="false"/>
          <w:i w:val="false"/>
          <w:color w:val="000000"/>
          <w:sz w:val="28"/>
        </w:rPr>
        <w:t xml:space="preserve">
      Алматы қаласының әуежайында арнайы ұшаққа техникалық қызмет көрсетудi, оның тұрағын және жанармай құюды қамтамасыз етсiн. </w:t>
      </w:r>
    </w:p>
    <w:bookmarkEnd w:id="4"/>
    <w:bookmarkStart w:name="z6" w:id="5"/>
    <w:p>
      <w:pPr>
        <w:spacing w:after="0"/>
        <w:ind w:left="0"/>
        <w:jc w:val="both"/>
      </w:pPr>
      <w:r>
        <w:rPr>
          <w:rFonts w:ascii="Times New Roman"/>
          <w:b w:val="false"/>
          <w:i w:val="false"/>
          <w:color w:val="000000"/>
          <w:sz w:val="28"/>
        </w:rPr>
        <w:t xml:space="preserve">
      6. Қазақстан Республикасының Мәдениет, ақпарат және қоғамдық келiсiм министрлiгi сапардың бұқаралық ақпарат құралдарында жария етiлуiн қамтамасыз етсiн. </w:t>
      </w:r>
    </w:p>
    <w:bookmarkEnd w:id="5"/>
    <w:bookmarkStart w:name="z7" w:id="6"/>
    <w:p>
      <w:pPr>
        <w:spacing w:after="0"/>
        <w:ind w:left="0"/>
        <w:jc w:val="both"/>
      </w:pPr>
      <w:r>
        <w:rPr>
          <w:rFonts w:ascii="Times New Roman"/>
          <w:b w:val="false"/>
          <w:i w:val="false"/>
          <w:color w:val="000000"/>
          <w:sz w:val="28"/>
        </w:rPr>
        <w:t xml:space="preserve">
      7. Алматы қаласының әкiмi Ауғанстан Өтпелi Ислам Мемлекетiнiң ресми делегациясын күтiп алу және шығарып салу, Алматы қаласының әуежайы мен көшелерiн безендiру жөнiндегі ұйымдастыру iс-шараларының орындалуын қамтамасыз етсiн. </w:t>
      </w:r>
    </w:p>
    <w:bookmarkEnd w:id="6"/>
    <w:bookmarkStart w:name="z8" w:id="7"/>
    <w:p>
      <w:pPr>
        <w:spacing w:after="0"/>
        <w:ind w:left="0"/>
        <w:jc w:val="both"/>
      </w:pPr>
      <w:r>
        <w:rPr>
          <w:rFonts w:ascii="Times New Roman"/>
          <w:b w:val="false"/>
          <w:i w:val="false"/>
          <w:color w:val="000000"/>
          <w:sz w:val="28"/>
        </w:rPr>
        <w:t xml:space="preserve">
      8. Осы өкiмнiң орындалуын бақылау Қазақстан Республикасының Сыртқы iстер министрлiгіне жүктелсін. </w:t>
      </w:r>
    </w:p>
    <w:bookmarkEnd w:id="7"/>
    <w:p>
      <w:pPr>
        <w:spacing w:after="0"/>
        <w:ind w:left="0"/>
        <w:jc w:val="both"/>
      </w:pPr>
      <w:r>
        <w:rPr>
          <w:rFonts w:ascii="Times New Roman"/>
          <w:b w:val="false"/>
          <w:i/>
          <w:color w:val="000000"/>
          <w:sz w:val="28"/>
        </w:rPr>
        <w:t xml:space="preserve">      Премьер-Министр </w:t>
      </w:r>
    </w:p>
    <w:bookmarkStart w:name="z9" w:id="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Премьер-Министрiнiң     </w:t>
      </w:r>
      <w:r>
        <w:br/>
      </w:r>
      <w:r>
        <w:rPr>
          <w:rFonts w:ascii="Times New Roman"/>
          <w:b w:val="false"/>
          <w:i w:val="false"/>
          <w:color w:val="000000"/>
          <w:sz w:val="28"/>
        </w:rPr>
        <w:t xml:space="preserve">
2003 жылғы 4 ақпандағы   </w:t>
      </w:r>
      <w:r>
        <w:br/>
      </w:r>
      <w:r>
        <w:rPr>
          <w:rFonts w:ascii="Times New Roman"/>
          <w:b w:val="false"/>
          <w:i w:val="false"/>
          <w:color w:val="000000"/>
          <w:sz w:val="28"/>
        </w:rPr>
        <w:t xml:space="preserve">
N 16 өкiмiне       </w:t>
      </w:r>
      <w:r>
        <w:br/>
      </w:r>
      <w:r>
        <w:rPr>
          <w:rFonts w:ascii="Times New Roman"/>
          <w:b w:val="false"/>
          <w:i w:val="false"/>
          <w:color w:val="000000"/>
          <w:sz w:val="28"/>
        </w:rPr>
        <w:t xml:space="preserve">
қосымша       </w:t>
      </w:r>
    </w:p>
    <w:bookmarkEnd w:id="8"/>
    <w:p>
      <w:pPr>
        <w:spacing w:after="0"/>
        <w:ind w:left="0"/>
        <w:jc w:val="left"/>
      </w:pPr>
      <w:r>
        <w:rPr>
          <w:rFonts w:ascii="Times New Roman"/>
          <w:b/>
          <w:i w:val="false"/>
          <w:color w:val="000000"/>
        </w:rPr>
        <w:t xml:space="preserve"> Ауғанстан Өтпелi Ислам Мемлекетiнiң ресми делегациясы мүшелерiн орналастыру және оларға қызмет көрсету жөнiндегi ұйымдастыру шаралары </w:t>
      </w:r>
    </w:p>
    <w:p>
      <w:pPr>
        <w:spacing w:after="0"/>
        <w:ind w:left="0"/>
        <w:jc w:val="both"/>
      </w:pPr>
      <w:r>
        <w:rPr>
          <w:rFonts w:ascii="Times New Roman"/>
          <w:b w:val="false"/>
          <w:i w:val="false"/>
          <w:color w:val="000000"/>
          <w:sz w:val="28"/>
        </w:rPr>
        <w:t xml:space="preserve">      1. Ауғанстан Өтпелi Ислам Мемлекетi ресми делегациясының мүшелерiн (1+10 схемасы бойынша) Алматы қаласында "Риджент Алматы" қонақ үйiне орналастыру, тамақтандыру және оларға көлiктiк қызмет көрсету. </w:t>
      </w:r>
      <w:r>
        <w:br/>
      </w:r>
      <w:r>
        <w:rPr>
          <w:rFonts w:ascii="Times New Roman"/>
          <w:b w:val="false"/>
          <w:i w:val="false"/>
          <w:color w:val="000000"/>
          <w:sz w:val="28"/>
        </w:rPr>
        <w:t xml:space="preserve">
      2. Қазақстан Республикасы Президентiнiң Күзет қызметi қызметкерлерiн "Риджент Алматы" қонақ үйiне орналастыру. </w:t>
      </w:r>
      <w:r>
        <w:br/>
      </w:r>
      <w:r>
        <w:rPr>
          <w:rFonts w:ascii="Times New Roman"/>
          <w:b w:val="false"/>
          <w:i w:val="false"/>
          <w:color w:val="000000"/>
          <w:sz w:val="28"/>
        </w:rPr>
        <w:t xml:space="preserve">
      3. Баспа өнiмдерiн (бейдждер, автокөлiктерге арнайы рұқсаттамалар) дайындау. </w:t>
      </w:r>
      <w:r>
        <w:br/>
      </w:r>
      <w:r>
        <w:rPr>
          <w:rFonts w:ascii="Times New Roman"/>
          <w:b w:val="false"/>
          <w:i w:val="false"/>
          <w:color w:val="000000"/>
          <w:sz w:val="28"/>
        </w:rPr>
        <w:t xml:space="preserve">
      4. Делегация басшысына - сыйлық және ресми делегация мүшелерiне кәдесыйлар сатып алу. </w:t>
      </w:r>
      <w:r>
        <w:br/>
      </w:r>
      <w:r>
        <w:rPr>
          <w:rFonts w:ascii="Times New Roman"/>
          <w:b w:val="false"/>
          <w:i w:val="false"/>
          <w:color w:val="000000"/>
          <w:sz w:val="28"/>
        </w:rPr>
        <w:t xml:space="preserve">
      5. Ауғанстан Өтпелi Ислам Мемлекетiнiң ресми делегациясын Алматы қаласының әуежайында күтiп алу және шығарып салу кезiнде шай дастарханын ұйымдастыру. </w:t>
      </w:r>
      <w:r>
        <w:br/>
      </w:r>
      <w:r>
        <w:rPr>
          <w:rFonts w:ascii="Times New Roman"/>
          <w:b w:val="false"/>
          <w:i w:val="false"/>
          <w:color w:val="000000"/>
          <w:sz w:val="28"/>
        </w:rPr>
        <w:t xml:space="preserve">
      6. Қазақстан Республикасының Президентi Н.Ә.Назарбаевтың атынан Ауғанстан Өтпелi Ислам Мемлекетiнiң Президентi Х.Карзайдың құрметiне Алматы қаласында ресми қонақасы ұйымдастыру. </w:t>
      </w:r>
      <w:r>
        <w:br/>
      </w:r>
      <w:r>
        <w:rPr>
          <w:rFonts w:ascii="Times New Roman"/>
          <w:b w:val="false"/>
          <w:i w:val="false"/>
          <w:color w:val="000000"/>
          <w:sz w:val="28"/>
        </w:rPr>
        <w:t xml:space="preserve">
      7. Ресми делегацияның мүшелерiне медициналық қызмет көрсету. </w:t>
      </w:r>
      <w:r>
        <w:br/>
      </w:r>
      <w:r>
        <w:rPr>
          <w:rFonts w:ascii="Times New Roman"/>
          <w:b w:val="false"/>
          <w:i w:val="false"/>
          <w:color w:val="000000"/>
          <w:sz w:val="28"/>
        </w:rPr>
        <w:t xml:space="preserve">
      8. Келiссөздер өтетiн залды техникалық безендiру (мемлекеттiк жалаулар, гүлдер).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