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300b" w14:textId="dc03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Экономиканың мемлекеттiк емес секторының сыртқы қарыз алуын ретке келтiру бойынша ұсыныстар әзiрлеу жөніндегі ведомствоаралық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өкімі. 2003 жылғы 20 ақпандағы N 26-ө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Экономиканың мемлекеттік емес секторының сыртқы қарыз алуын ретке келтiру және салық заңнамасына жеткiлiктi капиталдандыру ережесiн енгiзу жөнiнде ұсыныстар әзiрлеу мақсатында: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ведомствоаралық жұмыс тобы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Рахметов 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Құсайынұлы             вице-министрi,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Yсенова  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Нұрила Дүйсенбiқызы           министрлiгi Салық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төрағасының орынбасары, жетекшiнiң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Қазиев   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Дастан Серiкұлы               министрлiгi Салық комитетiнiң бөлiм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бастығы,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Capбacoв 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Самат Мұратұлы                министрлiгi Салық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халықаралық салық салу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Кнюх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Вера Андриановна      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министрлiгi Салық саясаты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болжамдар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Тәшенов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Бақытбек Хәкiмұлы     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министрлiгі Мемлекеттiк қарыз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және кредит беру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мемлекеттiк қарыз алу және кредит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берудi талдау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Шалғымбаева                 - 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Нұртай Тұяққызы               Банкi Бухгалтерлiк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департаментiнiң директоры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Үсенбекова                  - 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Ләззат Ермекбайқызы           Банкi Қаржылық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департаментiнiң қадағалау әдiснамасы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басқармасы бастығының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(келісiм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Қаржаубеков                 - 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Амангелдi Жұмабекұлы          Банкi Бухгалтерлiк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департаментiнiң екiншi деңгейдегi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банктер мен сақтандыру ұйымдарындағы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бухгалтерлiк есеп әдiснамасы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басқармасының бас маманы-экономист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Үмбетәлиев                  - 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Мәди Тоқтарұлы                Банкi Төлем теңгерiмi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валюталық реттеу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капитал қозғалысы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 маманы-экономист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Сабыржанов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Жанұзақ Төлегенұлы            полициясы агенттігі Қаржылық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қылмыстарды анықтау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департаментiнiң қаржылық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қылмыстарды анықтау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басқармасының бөлiм бастығы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Ведомствоаралық жұмыс тобы 2003 жылғы 1 наурызға дейiн Қазақстан Республикасы Үкiметiнiң қарауына экономиканың мемлекеттiк емес секторының сыртқы қарыз алуын ретке келтiру және салық заңнамасына жеткiлiктi капиталдандыру ережесiн енгiзу жөнiнде ұсыныстар енгiзсiн.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өкiмнiң орындалуын бақылау Қазақстан Республикасы Премьер-Министрiнiң бiрiншi орынбасары A.С. Павловқа жүктелсiн.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