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00b03" w14:textId="1a00b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"Қазақалтын тау-кен металлургиялық концерні" ашық акционерлік қоғамының "Қазатомөнеркәсіп" ұлттық атом компаниясы" жабық акционерлік қоғамы алдындағы берешегін өтеу бойынша ұсыныстар әзірлеу жөніндегі жұмыс тобын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Өкімі 2003 жылғы 6 наурыз N 30-ө. Күші жойылды - ҚР Үкіметінің 2007.05.31. N 442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"Қазақалтын тау-кен металлургиялық концерні" ашық акционерлік қоғамының "Қазатомөнеркәсіп" ұлттық атом компаниясы" жабық акционерлік қоғамы алдындағы берешегін өтеу бойынша ұсыныстар әзірлеу мақсатында мынадай құрамда жұмыс тобы құрылсын: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Қабашев                  - Қазақстан Республикасының Индустрия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Мақсат Рақымжанұлы         және сауда министрлігі Технологиялық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даму департаментінің директоры,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жетекші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Анарқұлов                -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Әбдешұлы             Премьер-Министрінің Кеңсесі Өндірістік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сала және инфрақұрылым бөлімінің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өнеркәсіп секторының меңгерушісі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Смағұлов                 - Қазақстан Республикасы Қаржы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Советұлы             министрлігінің Дәрменсіз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борышкерлермен жұмыс жөніндегі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комитеті төрағасының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Ыдырысов                 - Қазақстан Республикасы Экономика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Мәкейұлы             бюджеттік жоспарлау министрлігінің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Салалық саясат және бағдарламалар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департаменті салааралық үйлестіру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басқармасының бастығы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Қасымова                 - Қазақстан Республикасының Индустрия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Әсия Салғарақызы           және сауда министрлігі химия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өндірістері және сирек металдар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басқармасының бастығы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Тәкелеков                - Қазақстан Республикасының Энергетика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Кәрім Кәрімқұлұлы          және минералдық ресурстар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атом өнеркәсібі бөлімінің бастығы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Фишер                    - Қазақстан Республикасы Қаржы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Ирина Яковлевна            министрлігінің Мемлекеттік мүлік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жекешелендіру комитеті мемлекеттің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қатысуы бар мемлекеттік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тұлғалармен жұмыс жөніндегі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басқармасының бас маманы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Балғожина                - "Қазатомөнеркәсіп" ұлттық атом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Мархаба Мұхаметқалиқызы    компаниясы" жабық акционерлік қоғамы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Заң департаментінің директоры (келісім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Кеулімжаева              - "Қазақстан Халық Банкі" ашық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Ғалия Қуатханқызы          акционерлік қоғамы Корпорациялармен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жұмыс жөніндегі N 2 департаментінің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директоры (келісім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Жұмыс тобы Қазақстан Республикасының Үкіметіне 2003 жылғы 20 наурызға дейін "Қазақалтын тау-кен металлургиялық концерні" ашық акционерлік қоғамының "Қазатомөнеркәсіп" ұлттық атом компаниясы" жабық акционерлік қоғамы алдындағы берешегін өтеу бойынша ұсыныстар енгізсін.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