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b94d" w14:textId="57bb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Ислам Даму Банкi (ИДБ) Басқарушылар кеңесінің жыл сайынғы 28-жиналысын және ИДБ-ға мүше елдердiң көрмесiн өткiзу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28 наурыздағы N 44-ө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2003 жылғы 2-3 қыркүйекте Алматы қаласында Ислам даму банкi (ИДБ) Басқарушылар кеңесiнiң жыл сайынғы 28-жиналысын және ИДБ-ға мүше елдердiң көрмесiн ұйымдастыру мен өткiзу мақсатында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Жәмiшев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 Ұлттық банкi Төрағасының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жетекшiнің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Жаңбыршин                   -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Қозы-Көрпеш Есiмұлы          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              Индустрия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Казыбаев  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Сабыр Сәмижанұлы   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министрлiгiнің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экономикалық және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қатынастары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 - Министрдің кеңесшiсi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Тiлеукен Зейнекенұлы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ресурстар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мемлекеттiк ғылыми-техникалық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бағдарламалар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Молдағалиева                - "ҚАЗЭКСПО"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Мәрия Тәшкенбайқызы           көрме компаниясының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Павлов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 Премьер-Министрiнің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Бердiбек Мәшбекұлы          Кедендiк бақылау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Дәрiмбетов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Байдалы Нұртайұлы           Президентi Іс басқарушысының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Нұриманов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Мақсұт Әнуарбекұлы         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Саида Қуанқызы              Отбасы және әйелдер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жөніндегi ұлттық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хатшылығының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 Iшкi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Айдарханов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Тергеуұлы             Денсаулық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Тәжiбай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                    Туризм және спорт жөніндегi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Дүкенбайұлы          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келiсiм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Жанғаскин                 - "Қазақстан темiр жолы"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Қарасайұлы            акционерлiк қоғамының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Кәрiбжанов                - "Қазақтелеком"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Сәлiмұлы             акционерлiк қоғамының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Сатылғанов                - "Қазақстан Халық Банкi"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Алпамысұлы           акционерлік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Әділбек Рыскелдіұлы         Индустрия және сауда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 Қаржы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Рысқұлұлы           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Қоңырбаев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Уәлихан Сиянбекұлы          Сыртқы iстер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Консулдық қызмет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 - "Қазинвест" инвестицияларға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   жәрдемдесудiң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орталығы" ЖАҚ-тың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Смағұлов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Советұлы             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Сауда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өзгерді - Қазақстан Республикасы Премьер-Министрінің 2003 жылғы 9 маусымдағы N 119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өзгерді - Қазақстан Республикасы Премьер-Министрінің 2003 жылғы 9 тамыздағы N 167 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бiр ай мерзiмде Ислам Даму Банкi (ИДБ) Басқарушылар кеңесiнiң жыл сайынғы 28-жиналысын және Шаңырақ-2003" халықаралық сауда-өнеркәсiптiк көрмесiн өткiзу жөнiндегi iс-шаралар жоспарын Қазақстан Республикасы Үкiметiнің қарауына енгiзсiн.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өзгерді - Қазақстан Республикасы Премьер-Министрінің 2003 жылғы 9 маусымдағы N 119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тобына белгiленген тәртiппен жұмыс тобының құзыретiне кiретiн мәселелер бойынша орталық атқарушы органдардың және өзге де мемлекеттік органдардың мамандарын тартуға құқық берілсін.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