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4001" w14:textId="2324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шекара маңы саудасын дамыту жөнiнде ұсыныстар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31 наурыздағы N 45-ө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шекара маңы саудасын дамыту жөнiнде ұсыныстар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Адасбаев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Әбенұлы                және сауда министрлiгi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комитетiнiң төрағасы,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Әбдiреев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Сейтенұлы           және сауда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Индустриялық саясат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Бейсембетов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Қалыбек Асуұлы 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министрлігінің "Экономикалық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зерттеулер институты"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кәсiпорны Тұтыну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рыногының проблемаларын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орталығының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Қазыбаев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Қалымтайұлы            және сауда министрлiгi Сауда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реттеу, экспорттық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ДСҰ-ға кіру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Қазыбаев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 Сәмижанұлы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министрлiгiнiң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экономика және қаржы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Камалдинов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Әбсатұлы             министрлiгi Азия, Таяу Шығыс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Африка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Әбдiлманова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Владимировна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импорт алмастыру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Павлова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Алексеевна 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Транзиттiк саясат және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байланыстар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Мағұлов                    - Қазақстан Республикасының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Асуан Бадыханұлы             iстер министрлiгi Аса маңызды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тоғызыншы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аға жедел уәкiлi, полиция майоры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Биекенов  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Кеңесұлы               бақылау агенттiгi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қатынастар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Тулубаев 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     қауiпсiздiк комитетi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қызметiнiң, Шекаралық бақылау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бастығының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жоспарлау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полковник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Тойшыбеков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Ибрагим Қалмаханұлы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Сауда комитетi iшкi сауда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iшкi сауда бөлiмiнiң бас маманы,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хатшы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2003 жылғы 1 маусымға дейiнгi мерзiмде Қазақстан Республикасында шекара маңы саудасын дамыту жөнiнде ұсыныстарды Қазақстан Республикасының Үкiметiне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Премьер-Mинистр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