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380f" w14:textId="9313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 жазушысы Дмитрий Снегиндi мәңгі есте сақтау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14 сәуірдегі N 58-ө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Көрнектi қоғам қайраткерi, "Президенттің бейбiтшiлiк және рухани келiсiм сыйлығының" лауреаты, халық жазушысы Дмитрий Снегиндi мәңгі есте сақтау мақсатында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әкiмi: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заңнамада белгiленген тәртiппен Алматы қаласы көшелерiнiң бiрiне халық жазушысы Дмитрий Снегиннiң есiмiн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Дмитрий Снегин тұрған және жұмыс iстеген Алматы қаласы, Төлебаев көшесi, 130 мекен-жайы бойынша орналасқан үйге сынтас орнатсын;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Yкiметi жанындағы Мемлекеттік ономастикалық комиссияға Алматы қаласы мектептерiнiң бiрiне Дмитрий Снегиннiң есiмiн беру туралы ұсыныс енгiзсiн.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Мәдениет, ақпарат және қоғамдық келiсiм министрлiгі Дмитрий Снегин туралы отандастардың естелiк кiтабын және оның шығармалары жинағын басып шығаруды қамтамасыз етсiн.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