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4539" w14:textId="c0d4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Премьер-Министрiнің 2002 жылғы 11 маусымдағы N 72  өкімiне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29 сәуірдегі N 76-ө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"Адамды бет әлпетi бойынша биометрикалық сәйкестендiру жүйесiн құру туралы мәселе бойынша ұсыныстар әзiрлеу жөніндегi жұмыс тобын құру туралы" Қазақстан Республикасы Премьер-Министрiнің 2002 жылғы 11 маусымдағы N 72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тобының құрамына мыналар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Мәубеев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Темiрлан Магда-Карафұлы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жоспарлау министрлiгiнің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Мемлекеттiк аппарат, қорға-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ныс, қоғамдық тәртiп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қауiпсiздiк шығыстарын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жоспарлау департаментi қорға-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ныс кешенi және құқық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органдары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бастығының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Қыпшақбаева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Ботагөз Қорғанбекқызы   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министрлiгі Байланыс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ақпараттандыру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комитетi мемлекеттiк ақпарат-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тық ресурстарды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бөлiмiнің бастығы.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