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3eb1b" w14:textId="433eb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міндеттi медициналық сақтандыру туралы" Қазақстан Республикасы Заңының жобасын әзiрлеу жөнiндегі ведомствоаралық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2003 жылғы 26 мамырдағы N 104-ө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Республикасындағы мiндеттi медициналық сақтандыру туралы" Қазақстан Республикасы Заңының жобасын әзiрлеу жөнiндегi ведомствоаралық жұмыс тобы мынадай құрамда құрылсын: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Haймушина              - Қазақстан Республикасының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Ольга Вадимовна          сақтау вице-министрi,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Маджуга                - Қазақстан Республикасының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Петрович          сақтау министрлiгi "Денсаулық"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республикалық мемлекеттiк қазыналық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кәсіпорнының бас директоры,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жетекшiнің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Биболова               - Қазақстан Республикасы Денсаулық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Айгүл Зұлпыхарқызы       сақтау министрлігінің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департаментi денсаулық сақтау жүйесiн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қаржыландыру әдiстерiн жетiлдiру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бөлiмiнің бастығы,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Әшiрова 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Нүрия Кенжеханқызы       және бюджеттiк жоспарлау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Әлеуметтік саланың шығыстарын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жоспарлау департаментінің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сақтау және халықты әлеуметтiк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басқармасы бастығының міндетiн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Беспалинов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Тiлеуғазы Айтқазыұлы     және бюджеттiк жоспарлау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Өңiрлiк саясат және бюджетаралық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қатынастар департаментінің өңірлік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саясат басқармасы бастығының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Жақсылықова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Нүрия Хабиболлақызы      министрлігінің Мемлекеттік органдарды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қаржыландыру департаментi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сала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Баймұханов             - Қазақстан Республикасының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Мақсат Хасанұлы          халықты әлеуметтік қорғау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Әлеуметтік қамсыздандыру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бюджеттiк бағдарламаларды қаржыландыру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департаментінің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Байжүнiсов             - Қазақстан Республикасының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Ерiк Әбенұлы             Министрi Кеңсесiнің Әлеуметтiк-мәдени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даму бөлiмiнің консультанты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Жүсіпов                - Қазақстан Республикасының Ұлттық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Рақым Сұлтанұлы          Банкi Қаржыны қадағалау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нормативтiк реттеу бөлiмінің бас маман-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экономисi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Тәжiбаев               - "Қазақстан Республикасының Заң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Ұлан Қалмұханұлы         институты" жабық акционерлiк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заң жобалау жұмыстары бөлiмiнің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бастығы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Ермекбаев              - Қарағанды облыстық денсаулық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Қанат Қартайұлы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Күрлеуiтов             - Қазақ "Интертич" денсаулық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Эрнст                    және медициналық сақтандыру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Мұхаметғазыұлы           корпорациясы басқармасының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Аманова                - Қазақстан Республикасы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Ғазиза Құсайынқызы       сақтау министрлiгiнің Емдеу-алдын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жұмыстары департаментi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Нерсесов               - Қазақстан Республикасы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Витальевич     сақтау министрлiгiнің Медициналық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ғылым және бiлiм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Жаңабаев               - Қазақстан Республикасы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Дүйсебай Жаңабайұлы      сақтау министрлiгiнің Емдеу-алдын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жұмыстары департаментi терапиялық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қызмет бөлiмiнің бастығы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Ведомствоаралық жұмыс тобы "Қазақстан Республикасындағы мiндеттi медициналық сақтандыру туралы" Қазақстан Республикасы Заңының жобасын әзiрлесiн және 2003 жылға арналған Заң жобалау жұмыстарының жоспарымен белгiленген мерзiмде Қазақстан Республикасы Үкiметiнің қарауына енгiзсiн.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өкiмнiң орындалуын бақылау Қазақстан Республикасы Премьер-Министрiнің орынбасары Б.Ә. Мұхаметжановқа жүктелсiн.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