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03d2" w14:textId="90c0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Н.Ә.Назарбаевтың Швейцария Конфедерациясына 2003 жылғы 20-21 қантардағы ресми сапары барысында қол жеткiзiлген уағдаластықтарды iске асыру жөнiндегі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28 мамырдағы N 109-ө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Президентi Н.Ә.Назарбаевтың Швейцария Конфедерациясына 2003 жылғы 20-21 қаңтардағы ресми сапары барысында қол жеткізiлген уағдаластықтарды iске асыру және Қазақстан-Швейцария ынтымақтастығын одан әрі дамытуды қамтамасыз ету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Президентi Н.Ә.Назарбаевтың Швейцария Конфедерациясына 2003 жылғы 20-21 қаңтардағы ресми сапары барысында қол жеткiзiлген уағдаластықтарды iске асыру жөнiндегi iс-шаралар жоспары (бұдан әрi - Жоспар)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мемлекеттік органдары мен мүдделi ұйымдар (келiсiм бойынша) Жоспарда көзделген іс-шараларды орындау жөнiнде шаралар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iстер министрлiгi кемiнде тоқсанына бір рет Жоспардың орындалу барысы туралы Қазақстан Республикасының Yкiметiн хабардар етсiн.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28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109 өкiмiмен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бекітiлген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Президентi Н.Ә.Назарбаевтың Швейцария Конфедерациясына 2003 жылғы 20-21 қаңтардағы ресми сапары барысында қол жеткізiлген уағдаластықтарды іске асыру жөніндегi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      Іс-шара                 Орындау        Орындау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мерзiмi          жауаптылар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1          2                       3                  4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Мынадай құжаттардың күшiне енуi жөнiнде қажеттi мемлекетiшілiк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рәсiмдер жүргiзу: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 Қазақстан Республикасының  2004 жылдың  Көлік және коммуника.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Үкiметi мен Швейцария      1-тоқсаны    циялар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Федералдық Кеңесi арасын-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Жолаушылар мен жүк-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тepді халықаралық тасымал-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дау туралы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 Бағдарлама 1-саты "Тәуел-  2003 жылдың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сiз Мемлекеттер Достас-     ішінде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тығының Орталық Азия ел-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дерiн Көпжақты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жүйесіне (КСЖ) ықпалдас-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Мынадай құжаттардың жобаларын қол қоюға дайындау: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 Дипломатиялық паспорт      2003 жылдың  Сыртқы iстер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иелерiнiң визасыз сапар-   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 туралы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 Қазақстан Республикасының  2003 жылдың  Мәдениет, ақпарат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Yкiметi мен Швейцария        ішінде     қоғамдық 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Федералдық Кеңесi арасын-               министрлiгi,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Мәдениет, бұқаралық               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 құралдары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жаңа ақпараттық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гиялар саласындағы өзара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түсiнiстiк туралы декларация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 Қазақстан Республикасының  2003 жылдың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Үкiметi мен Швейцария        ішінде     министрлігі,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Федералдық Кеңесi арасын-              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саласындағы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Дипломатиялық арналар      2003 жылдың 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Федералдық          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 П.Кушпеннің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Федералдық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кеңесшiсi М.Калми-Рейдің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сапарының мезгілдерiн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Ауыл шаруашылығы саласын-    Тұрақты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ынтымақтастық        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 Қазақстан және Швейцария     Тұрақты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фирмаларының тараптар     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ұйымдастыратын ауыл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жәрмеңкелерi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көрмелерiне қатысуы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 Швейцария тарапына ауыл      Тұрақты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саласындағы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жобаларын жiберу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 Ауыл шаруашылығы өнiмде-     Тұрақты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 қайта өңдеу саласында 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бiрлескен кәсiпорындар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       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 "Buehler AG" компаниясы-    2003 жылдың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Қазақстанның астығын     iшiнде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экспорттауды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 үшiн Ақтау айлағына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ұн тартатын құрал-жабдық-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 жеткiзу, элеваторлар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жүк тиеу қуаттарын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саласындағы ынтымақ-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тастық мәселелерiн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Швейцария тарапымен шағын     Тұрақты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орта бизнес саласын-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 Шағын бизнес саласындағы     Тұрақты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жекелеген Қазақстан жоба-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ларына жеке капиталын                   Қаржы министрлігi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жұмсауды жоспарлаған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Швейцария кәсiпкерлерiне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Туризм саласындағы            Тұрақты   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ынтымақтастық                            жөнiндегi агенттiк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 Қазақстанның "Туризм         Өткiзу    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Саяхат" халықаралық    кезеңінде   жөніндегi агенттік,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туристік жәрмеңкесiне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KITF Швейцария туристік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ұйымдарының қатысуы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 Қазақстанның туристiк        Тұрақты   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инфрақұрылымын дамытуға                 жөніндегi агенттік,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инвестицияларды тарту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Швейцария тарапына       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инвестициялық жобаларды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жiберу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 "АSH Азаматтық құрылыс       Тұрақты   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қауымдастығы" Швейцария                 министрлiгi,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фирмасымен бiрлесiп,                    қаласының әкімдiгi,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Ыстықкөл өзенi мен Алматы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 арасында фуникулер               жоспарлау министрлігi,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мүмкiндiгiн қарастыру              Көлік және коммуника.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циялар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жөніндегi агенттiк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Швейцария тарапымен банк      Тұрақты    Ұлттық Банк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саласындағы ынтымақтастық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 Банктiк қызметтер көрсе-    2003 жылдың Ұлттық Банк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туi көлемi мен спектрiн      iшінде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кеңейту жөнiнде екiжақты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консультациялар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 Швейцария банктерiмен       2003 жылдың  Ұлттық Банк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бiрлесiп, Қазақстан          iшінде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Республикасында сақтан-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дыру секторын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 Швейцария қаржы құрылым-    2003 жылдың  Ұлттық Банк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дарынан техникалық көмек      iшінде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алу мүмкiндігі. Атап айт-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қанда, мынадай бағыттар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тәжiрибенi үйрену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практикалық дағды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алу мақсатында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Ұлттық Банкi-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нің қызметкерлерiн оқытуда: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1. Қаржылық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Бiрыңғай қаржылық қадағалау;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қаржы рыногы субъектiлерiнiң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қызметiн шоғырландырылған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трансшекаралық қадағалау,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тәуекелдi басқару;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қаржы рыногы субъектiлерін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тарату және сауықтыру рәсім-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сақтандыру ұйымдарының,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бағалы қағаздардың кәсiпқой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қатысушыларының, жинақтаушы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зейнетақы қорларының қыз-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метiн пруденциалдық реттеу;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бағалы қағаздардың кәсiпқой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қатысушыларының өзiн-өзi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реттеу ұйымдарының өкiлет-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тiктерi мен функциялары,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 органдар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өзiн-өзi реттеу ұйымдары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арасындағы қадағалау функ-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цияларын бөлу;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 елдердің заңнамасына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сәйкес шығарылған шетелдiк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эмитенттердің бағалы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қағаздарына рұқсаты;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Швейцарияның Ұлттық Банкi-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ақша-кредит саясатын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валюта бағамын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жөніндегi мәселелер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Тұрғын үйді ұзақ мерзiмге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қаржыландыру жүйесін ұйым-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дастыру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(ипотекалық кредит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құрылыс жинақтарының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жүйесi)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Швeйцария тарапымен мәдени-    Тұрақты    Мәдениет,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гуманитарлық саладағы                     және қоғамдық 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бiлiм беру саласындағы               министрлiгi,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ынтымақтастық                            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8.1 Қазақстан Республикасында    2003 жылдың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көрмелер мен басқа да iс-      ішінде    министрлiгi,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 ұйымдастыра отырып,              және сауда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Швейцария апталығын ұйым-               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дастыру мүмкiндігiн қарастыру           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жөніндегi агенттік,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Астана,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қалаларының әкiмдiк-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терi,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ақпарат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келiсiм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Бiлім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8.2 Швейцарияның жоғарғы оқу    Тұрақты     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орындарында Қазақстан  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студенттерінің тағылымда.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мадан өтуін және оқуын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8.3 Қазақстан Республикасының   2004 жылдың 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кәсiпқой бастауыш білiмiнің   ішінде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дамуына ықпал ететін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Қазақстан-Швейцария жобасын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Швейцарияның "Economiesuisse"  2003 жылдың  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кәсiпкерлер одағымен (И.Шнайдер ішінде      әкімдігі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-Аммана -  "Ammann" компаниясы)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асфальт және бетон өндiру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саласындағы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мәселелерiн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"КЕGОС" электр жүйелерiн      2003 жылдың 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басқару жөнiндегi қазақ.       ішінде     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стандық компаниясы"                        министрлігі, "KEGOC"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ЖАҚ-тың "АВВ" компаниясымен          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инфрақұрылымдарды жаңғырту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саласындағы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мәселелерiн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"Schmelzmetall AG" компания-  2003 жылдың 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сымен атом энергетикасы сала-   ішінде    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сындағы ынтымақтастық мәсе-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лелерiн пысықтау                           "Қазатомөнеркәсiп"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ҰАК" ЖАҚ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Сауда саласындағы ынтымақ-    Тұрақты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тастықты кеңейту      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