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9268" w14:textId="f399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5-6 шілдеде Алматы қаласында "Орталық Азия Ынтымақтастығы" ұйымына мүше мемлекеттер басшыларының кездесуін дайындау және өткізу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2003 жылғы 1 шілдедегі N 138-ө өкімі</w:t>
      </w:r>
    </w:p>
    <w:p>
      <w:pPr>
        <w:spacing w:after="0"/>
        <w:ind w:left="0"/>
        <w:jc w:val="both"/>
      </w:pPr>
      <w:r>
        <w:rPr>
          <w:rFonts w:ascii="Times New Roman"/>
          <w:b w:val="false"/>
          <w:i w:val="false"/>
          <w:color w:val="000000"/>
          <w:sz w:val="28"/>
        </w:rPr>
        <w:t xml:space="preserve">      2003 жылғы 5-6 шілдеде Алматы қаласында "Орталық Азия Ынтымақтастығы" ұйымына мүше мемлекеттер басшыларының кездесуін өткізуге дайындықты тиімді ұйымдастыруды және үйлестіруді қамтамасыз ету мақсатында: </w:t>
      </w:r>
    </w:p>
    <w:p>
      <w:pPr>
        <w:spacing w:after="0"/>
        <w:ind w:left="0"/>
        <w:jc w:val="both"/>
      </w:pPr>
      <w:r>
        <w:rPr>
          <w:rFonts w:ascii="Times New Roman"/>
          <w:b w:val="false"/>
          <w:i w:val="false"/>
          <w:color w:val="000000"/>
          <w:sz w:val="28"/>
        </w:rPr>
        <w:t xml:space="preserve">      1. Қоса беріліп отырған 2003 жылғы 5-6 шілдеде Алматы қаласында "Орталық Азия Ынтымақтастығы" ұйымына мүше мемлекеттер басшыларының кездесуін дайындау және өткізу жөніндегі іс-шаралар жоспары (бұдан әрі - Жоспар) бекітілсін. </w:t>
      </w:r>
    </w:p>
    <w:p>
      <w:pPr>
        <w:spacing w:after="0"/>
        <w:ind w:left="0"/>
        <w:jc w:val="both"/>
      </w:pPr>
      <w:r>
        <w:rPr>
          <w:rFonts w:ascii="Times New Roman"/>
          <w:b w:val="false"/>
          <w:i w:val="false"/>
          <w:color w:val="000000"/>
          <w:sz w:val="28"/>
        </w:rPr>
        <w:t xml:space="preserve">      2. Қазақстан Республикасының орталық атқарушы органдары, Алматы қаласының әкімі мен өзге де мемлекеттік органдары (келісім бойынша) Жоспарда көзделген іс-шаралардың орындалуын қамтамасыз етсін. </w:t>
      </w:r>
    </w:p>
    <w:p>
      <w:pPr>
        <w:spacing w:after="0"/>
        <w:ind w:left="0"/>
        <w:jc w:val="both"/>
      </w:pPr>
      <w:r>
        <w:rPr>
          <w:rFonts w:ascii="Times New Roman"/>
          <w:b w:val="false"/>
          <w:i w:val="false"/>
          <w:color w:val="000000"/>
          <w:sz w:val="28"/>
        </w:rPr>
        <w:t xml:space="preserve">      3. Қазақстан Республикасы Президентінің Іс басқармасы (келісім бойынша) "Орталық Азия Ынтымақтастығы" ұйымына мүше мемлекеттер басшыларының кездесуін өткізуге арналған шығыстарды қаржыландыруды 2003 жылға арналған республикалық бюджетте 038 "Ресми делегацияларға қызмет көрсету" бағдарламасы бойынша көзделген қаражат есебінен қамтамасыз етсін. </w:t>
      </w:r>
    </w:p>
    <w:p>
      <w:pPr>
        <w:spacing w:after="0"/>
        <w:ind w:left="0"/>
        <w:jc w:val="both"/>
      </w:pPr>
      <w:r>
        <w:rPr>
          <w:rFonts w:ascii="Times New Roman"/>
          <w:b w:val="false"/>
          <w:i/>
          <w:color w:val="000000"/>
          <w:sz w:val="28"/>
        </w:rPr>
        <w:t xml:space="preserve">      Премьер-Министр </w:t>
      </w:r>
    </w:p>
    <w:p>
      <w:pPr>
        <w:spacing w:after="0"/>
        <w:ind w:left="0"/>
        <w:jc w:val="left"/>
      </w:pPr>
      <w:r>
        <w:rPr>
          <w:rFonts w:ascii="Times New Roman"/>
          <w:b/>
          <w:i w:val="false"/>
          <w:color w:val="000000"/>
        </w:rPr>
        <w:t xml:space="preserve"> "Орталық Азия Ынтымақтастығы" ұйымына мүше </w:t>
      </w:r>
      <w:r>
        <w:br/>
      </w:r>
      <w:r>
        <w:rPr>
          <w:rFonts w:ascii="Times New Roman"/>
          <w:b/>
          <w:i w:val="false"/>
          <w:color w:val="000000"/>
        </w:rPr>
        <w:t xml:space="preserve">
мемлекеттер басшыларының кездесуін дайындау </w:t>
      </w:r>
      <w:r>
        <w:br/>
      </w:r>
      <w:r>
        <w:rPr>
          <w:rFonts w:ascii="Times New Roman"/>
          <w:b/>
          <w:i w:val="false"/>
          <w:color w:val="000000"/>
        </w:rPr>
        <w:t xml:space="preserve">
және өткізу жөніндегі іс-шаралар жоспары </w:t>
      </w:r>
      <w:r>
        <w:br/>
      </w:r>
      <w:r>
        <w:rPr>
          <w:rFonts w:ascii="Times New Roman"/>
          <w:b/>
          <w:i w:val="false"/>
          <w:color w:val="000000"/>
        </w:rPr>
        <w:t xml:space="preserve">
(Алматы қаласы, 2003 жылғы 5-6 шілде)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Іс-шаралар         | Орындау |      Орындауға жауаптылар </w:t>
      </w:r>
      <w:r>
        <w:br/>
      </w:r>
      <w:r>
        <w:rPr>
          <w:rFonts w:ascii="Times New Roman"/>
          <w:b w:val="false"/>
          <w:i w:val="false"/>
          <w:color w:val="000000"/>
          <w:sz w:val="28"/>
        </w:rPr>
        <w:t xml:space="preserve">
N  |                     | мерзімі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Кездесуді өткізу       2003 жылғы  Қазақстан Республикасының </w:t>
      </w:r>
      <w:r>
        <w:br/>
      </w:r>
      <w:r>
        <w:rPr>
          <w:rFonts w:ascii="Times New Roman"/>
          <w:b w:val="false"/>
          <w:i w:val="false"/>
          <w:color w:val="000000"/>
          <w:sz w:val="28"/>
        </w:rPr>
        <w:t xml:space="preserve">
   бағдарламасын          2 шілдеге   Сыртқы істер министрлігі, </w:t>
      </w:r>
      <w:r>
        <w:br/>
      </w:r>
      <w:r>
        <w:rPr>
          <w:rFonts w:ascii="Times New Roman"/>
          <w:b w:val="false"/>
          <w:i w:val="false"/>
          <w:color w:val="000000"/>
          <w:sz w:val="28"/>
        </w:rPr>
        <w:t xml:space="preserve">
   дайындау               дейін       Қазақстан Республикасы </w:t>
      </w:r>
      <w:r>
        <w:br/>
      </w:r>
      <w:r>
        <w:rPr>
          <w:rFonts w:ascii="Times New Roman"/>
          <w:b w:val="false"/>
          <w:i w:val="false"/>
          <w:color w:val="000000"/>
          <w:sz w:val="28"/>
        </w:rPr>
        <w:t xml:space="preserve">
                                      Президентінің Протокол қызметі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2  Делегациялардың        2003 жылғы  Қазақстан Республикасының </w:t>
      </w:r>
      <w:r>
        <w:br/>
      </w:r>
      <w:r>
        <w:rPr>
          <w:rFonts w:ascii="Times New Roman"/>
          <w:b w:val="false"/>
          <w:i w:val="false"/>
          <w:color w:val="000000"/>
          <w:sz w:val="28"/>
        </w:rPr>
        <w:t xml:space="preserve">
   құрамын келісу:        2 шілдеге   Протокол қызметі (келісім </w:t>
      </w:r>
      <w:r>
        <w:br/>
      </w:r>
      <w:r>
        <w:rPr>
          <w:rFonts w:ascii="Times New Roman"/>
          <w:b w:val="false"/>
          <w:i w:val="false"/>
          <w:color w:val="000000"/>
          <w:sz w:val="28"/>
        </w:rPr>
        <w:t xml:space="preserve">
   ресми делегация        дейін       бойынша), Қазақстан </w:t>
      </w:r>
      <w:r>
        <w:br/>
      </w:r>
      <w:r>
        <w:rPr>
          <w:rFonts w:ascii="Times New Roman"/>
          <w:b w:val="false"/>
          <w:i w:val="false"/>
          <w:color w:val="000000"/>
          <w:sz w:val="28"/>
        </w:rPr>
        <w:t xml:space="preserve">
   (1+4), бірге жүре.                 Республикасының Сыртқы істер </w:t>
      </w:r>
      <w:r>
        <w:br/>
      </w:r>
      <w:r>
        <w:rPr>
          <w:rFonts w:ascii="Times New Roman"/>
          <w:b w:val="false"/>
          <w:i w:val="false"/>
          <w:color w:val="000000"/>
          <w:sz w:val="28"/>
        </w:rPr>
        <w:t xml:space="preserve">
   тін адамдар (10                    министрлігі </w:t>
      </w:r>
      <w:r>
        <w:br/>
      </w:r>
      <w:r>
        <w:rPr>
          <w:rFonts w:ascii="Times New Roman"/>
          <w:b w:val="false"/>
          <w:i w:val="false"/>
          <w:color w:val="000000"/>
          <w:sz w:val="28"/>
        </w:rPr>
        <w:t xml:space="preserve">
   адамға дейін), күзет </w:t>
      </w:r>
      <w:r>
        <w:br/>
      </w:r>
      <w:r>
        <w:rPr>
          <w:rFonts w:ascii="Times New Roman"/>
          <w:b w:val="false"/>
          <w:i w:val="false"/>
          <w:color w:val="000000"/>
          <w:sz w:val="28"/>
        </w:rPr>
        <w:t xml:space="preserve">
   қызметкерлері (5 </w:t>
      </w:r>
      <w:r>
        <w:br/>
      </w:r>
      <w:r>
        <w:rPr>
          <w:rFonts w:ascii="Times New Roman"/>
          <w:b w:val="false"/>
          <w:i w:val="false"/>
          <w:color w:val="000000"/>
          <w:sz w:val="28"/>
        </w:rPr>
        <w:t xml:space="preserve">
   адамға дейін), баспа. </w:t>
      </w:r>
      <w:r>
        <w:br/>
      </w:r>
      <w:r>
        <w:rPr>
          <w:rFonts w:ascii="Times New Roman"/>
          <w:b w:val="false"/>
          <w:i w:val="false"/>
          <w:color w:val="000000"/>
          <w:sz w:val="28"/>
        </w:rPr>
        <w:t xml:space="preserve">
   сөз, кездесуге қатыс. </w:t>
      </w:r>
      <w:r>
        <w:br/>
      </w:r>
      <w:r>
        <w:rPr>
          <w:rFonts w:ascii="Times New Roman"/>
          <w:b w:val="false"/>
          <w:i w:val="false"/>
          <w:color w:val="000000"/>
          <w:sz w:val="28"/>
        </w:rPr>
        <w:t xml:space="preserve">
   ушылардың келу және </w:t>
      </w:r>
      <w:r>
        <w:br/>
      </w:r>
      <w:r>
        <w:rPr>
          <w:rFonts w:ascii="Times New Roman"/>
          <w:b w:val="false"/>
          <w:i w:val="false"/>
          <w:color w:val="000000"/>
          <w:sz w:val="28"/>
        </w:rPr>
        <w:t xml:space="preserve">
   кету кестесін жасау </w:t>
      </w:r>
    </w:p>
    <w:p>
      <w:pPr>
        <w:spacing w:after="0"/>
        <w:ind w:left="0"/>
        <w:jc w:val="both"/>
      </w:pPr>
      <w:r>
        <w:rPr>
          <w:rFonts w:ascii="Times New Roman"/>
          <w:b w:val="false"/>
          <w:i w:val="false"/>
          <w:color w:val="000000"/>
          <w:sz w:val="28"/>
        </w:rPr>
        <w:t xml:space="preserve">3  Делегацияларды ұйым.  2003 жылғы </w:t>
      </w:r>
      <w:r>
        <w:br/>
      </w:r>
      <w:r>
        <w:rPr>
          <w:rFonts w:ascii="Times New Roman"/>
          <w:b w:val="false"/>
          <w:i w:val="false"/>
          <w:color w:val="000000"/>
          <w:sz w:val="28"/>
        </w:rPr>
        <w:t xml:space="preserve">
   дастыру-хаттамалық    2 шілдеге </w:t>
      </w:r>
      <w:r>
        <w:br/>
      </w:r>
      <w:r>
        <w:rPr>
          <w:rFonts w:ascii="Times New Roman"/>
          <w:b w:val="false"/>
          <w:i w:val="false"/>
          <w:color w:val="000000"/>
          <w:sz w:val="28"/>
        </w:rPr>
        <w:t xml:space="preserve">
   бекіту:               дейін </w:t>
      </w:r>
      <w:r>
        <w:br/>
      </w:r>
      <w:r>
        <w:rPr>
          <w:rFonts w:ascii="Times New Roman"/>
          <w:b w:val="false"/>
          <w:i w:val="false"/>
          <w:color w:val="000000"/>
          <w:sz w:val="28"/>
        </w:rPr>
        <w:t xml:space="preserve">
   1) Қырғыз Республика.              Қазақстан Республикасының </w:t>
      </w:r>
      <w:r>
        <w:br/>
      </w:r>
      <w:r>
        <w:rPr>
          <w:rFonts w:ascii="Times New Roman"/>
          <w:b w:val="false"/>
          <w:i w:val="false"/>
          <w:color w:val="000000"/>
          <w:sz w:val="28"/>
        </w:rPr>
        <w:t xml:space="preserve">
   сының делегациясы;                 Экономика және бюджеттік жос. </w:t>
      </w:r>
      <w:r>
        <w:br/>
      </w:r>
      <w:r>
        <w:rPr>
          <w:rFonts w:ascii="Times New Roman"/>
          <w:b w:val="false"/>
          <w:i w:val="false"/>
          <w:color w:val="000000"/>
          <w:sz w:val="28"/>
        </w:rPr>
        <w:t xml:space="preserve">
                                      парлау министрлігі, </w:t>
      </w:r>
      <w:r>
        <w:br/>
      </w:r>
      <w:r>
        <w:rPr>
          <w:rFonts w:ascii="Times New Roman"/>
          <w:b w:val="false"/>
          <w:i w:val="false"/>
          <w:color w:val="000000"/>
          <w:sz w:val="28"/>
        </w:rPr>
        <w:t xml:space="preserve">
   2) Тәжікстан Республи.             Қазақстан Республикасының </w:t>
      </w:r>
      <w:r>
        <w:br/>
      </w:r>
      <w:r>
        <w:rPr>
          <w:rFonts w:ascii="Times New Roman"/>
          <w:b w:val="false"/>
          <w:i w:val="false"/>
          <w:color w:val="000000"/>
          <w:sz w:val="28"/>
        </w:rPr>
        <w:t xml:space="preserve">
   касының делегациясы;               Көлік және коммуникациялар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3) Өзбекстан Республи.             Қазақстан Республикасының </w:t>
      </w:r>
      <w:r>
        <w:br/>
      </w:r>
      <w:r>
        <w:rPr>
          <w:rFonts w:ascii="Times New Roman"/>
          <w:b w:val="false"/>
          <w:i w:val="false"/>
          <w:color w:val="000000"/>
          <w:sz w:val="28"/>
        </w:rPr>
        <w:t xml:space="preserve">
   касының делегациясы                Қаржы министрлігі </w:t>
      </w:r>
    </w:p>
    <w:p>
      <w:pPr>
        <w:spacing w:after="0"/>
        <w:ind w:left="0"/>
        <w:jc w:val="both"/>
      </w:pPr>
      <w:r>
        <w:rPr>
          <w:rFonts w:ascii="Times New Roman"/>
          <w:b w:val="false"/>
          <w:i w:val="false"/>
          <w:color w:val="000000"/>
          <w:sz w:val="28"/>
        </w:rPr>
        <w:t xml:space="preserve">4  Ресми делегацияларды,  2003 жылғы  Қазақстан Республикасы </w:t>
      </w:r>
      <w:r>
        <w:br/>
      </w:r>
      <w:r>
        <w:rPr>
          <w:rFonts w:ascii="Times New Roman"/>
          <w:b w:val="false"/>
          <w:i w:val="false"/>
          <w:color w:val="000000"/>
          <w:sz w:val="28"/>
        </w:rPr>
        <w:t xml:space="preserve">
   бірге жүретін адам.    5-6 шілде   Президентінің Протокол қызметі </w:t>
      </w:r>
      <w:r>
        <w:br/>
      </w:r>
      <w:r>
        <w:rPr>
          <w:rFonts w:ascii="Times New Roman"/>
          <w:b w:val="false"/>
          <w:i w:val="false"/>
          <w:color w:val="000000"/>
          <w:sz w:val="28"/>
        </w:rPr>
        <w:t xml:space="preserve">
   дарды Алматы қаласы.               (келісім бойынша), Қазақстан </w:t>
      </w:r>
      <w:r>
        <w:br/>
      </w:r>
      <w:r>
        <w:rPr>
          <w:rFonts w:ascii="Times New Roman"/>
          <w:b w:val="false"/>
          <w:i w:val="false"/>
          <w:color w:val="000000"/>
          <w:sz w:val="28"/>
        </w:rPr>
        <w:t xml:space="preserve">
   ның әуежайының VIP-                Республикасының Сыртқы істер </w:t>
      </w:r>
      <w:r>
        <w:br/>
      </w:r>
      <w:r>
        <w:rPr>
          <w:rFonts w:ascii="Times New Roman"/>
          <w:b w:val="false"/>
          <w:i w:val="false"/>
          <w:color w:val="000000"/>
          <w:sz w:val="28"/>
        </w:rPr>
        <w:t xml:space="preserve">
   залы арқылы күтіп                  министрлігі, Алматы қаласының </w:t>
      </w:r>
      <w:r>
        <w:br/>
      </w:r>
      <w:r>
        <w:rPr>
          <w:rFonts w:ascii="Times New Roman"/>
          <w:b w:val="false"/>
          <w:i w:val="false"/>
          <w:color w:val="000000"/>
          <w:sz w:val="28"/>
        </w:rPr>
        <w:t xml:space="preserve">
   алуды және шығарып                 әкімі, Қазақстан Республикасы </w:t>
      </w:r>
      <w:r>
        <w:br/>
      </w:r>
      <w:r>
        <w:rPr>
          <w:rFonts w:ascii="Times New Roman"/>
          <w:b w:val="false"/>
          <w:i w:val="false"/>
          <w:color w:val="000000"/>
          <w:sz w:val="28"/>
        </w:rPr>
        <w:t xml:space="preserve">
   салуды, сондай-ақ                  Президентінің Іс басқармасы </w:t>
      </w:r>
      <w:r>
        <w:br/>
      </w:r>
      <w:r>
        <w:rPr>
          <w:rFonts w:ascii="Times New Roman"/>
          <w:b w:val="false"/>
          <w:i w:val="false"/>
          <w:color w:val="000000"/>
          <w:sz w:val="28"/>
        </w:rPr>
        <w:t xml:space="preserve">
   шай дастарханын                    (келісім бойынша), Қазақстан </w:t>
      </w:r>
      <w:r>
        <w:br/>
      </w:r>
      <w:r>
        <w:rPr>
          <w:rFonts w:ascii="Times New Roman"/>
          <w:b w:val="false"/>
          <w:i w:val="false"/>
          <w:color w:val="000000"/>
          <w:sz w:val="28"/>
        </w:rPr>
        <w:t xml:space="preserve">
   ұйымдастыру                        Республикасы Президентінің </w:t>
      </w:r>
      <w:r>
        <w:br/>
      </w:r>
      <w:r>
        <w:rPr>
          <w:rFonts w:ascii="Times New Roman"/>
          <w:b w:val="false"/>
          <w:i w:val="false"/>
          <w:color w:val="000000"/>
          <w:sz w:val="28"/>
        </w:rPr>
        <w:t xml:space="preserve">
                                      Күзет қызметі (келісім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Республикалық </w:t>
      </w:r>
      <w:r>
        <w:br/>
      </w:r>
      <w:r>
        <w:rPr>
          <w:rFonts w:ascii="Times New Roman"/>
          <w:b w:val="false"/>
          <w:i w:val="false"/>
          <w:color w:val="000000"/>
          <w:sz w:val="28"/>
        </w:rPr>
        <w:t xml:space="preserve">
                                      ұланы (келісім бойынша),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комитетінің </w:t>
      </w:r>
      <w:r>
        <w:br/>
      </w:r>
      <w:r>
        <w:rPr>
          <w:rFonts w:ascii="Times New Roman"/>
          <w:b w:val="false"/>
          <w:i w:val="false"/>
          <w:color w:val="000000"/>
          <w:sz w:val="28"/>
        </w:rPr>
        <w:t xml:space="preserve">
                                      Шекара қызметі (келісім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Кедендік </w:t>
      </w:r>
      <w:r>
        <w:br/>
      </w:r>
      <w:r>
        <w:rPr>
          <w:rFonts w:ascii="Times New Roman"/>
          <w:b w:val="false"/>
          <w:i w:val="false"/>
          <w:color w:val="000000"/>
          <w:sz w:val="28"/>
        </w:rPr>
        <w:t xml:space="preserve">
                                      бақылау агенттігі </w:t>
      </w:r>
    </w:p>
    <w:p>
      <w:pPr>
        <w:spacing w:after="0"/>
        <w:ind w:left="0"/>
        <w:jc w:val="both"/>
      </w:pPr>
      <w:r>
        <w:rPr>
          <w:rFonts w:ascii="Times New Roman"/>
          <w:b w:val="false"/>
          <w:i w:val="false"/>
          <w:color w:val="000000"/>
          <w:sz w:val="28"/>
        </w:rPr>
        <w:t xml:space="preserve">5  Алматы қаласының әуе.  2003 жылғы  Алматы қаласының әкімі, </w:t>
      </w:r>
      <w:r>
        <w:br/>
      </w:r>
      <w:r>
        <w:rPr>
          <w:rFonts w:ascii="Times New Roman"/>
          <w:b w:val="false"/>
          <w:i w:val="false"/>
          <w:color w:val="000000"/>
          <w:sz w:val="28"/>
        </w:rPr>
        <w:t xml:space="preserve">
   жайын жалаулармен және 4 шілде     Қазақстан Республикасының </w:t>
      </w:r>
      <w:r>
        <w:br/>
      </w:r>
      <w:r>
        <w:rPr>
          <w:rFonts w:ascii="Times New Roman"/>
          <w:b w:val="false"/>
          <w:i w:val="false"/>
          <w:color w:val="000000"/>
          <w:sz w:val="28"/>
        </w:rPr>
        <w:t xml:space="preserve">
   транспоранттармен                  Сыртқы істер министрлігі </w:t>
      </w:r>
      <w:r>
        <w:br/>
      </w:r>
      <w:r>
        <w:rPr>
          <w:rFonts w:ascii="Times New Roman"/>
          <w:b w:val="false"/>
          <w:i w:val="false"/>
          <w:color w:val="000000"/>
          <w:sz w:val="28"/>
        </w:rPr>
        <w:t xml:space="preserve">
   безендіру </w:t>
      </w:r>
    </w:p>
    <w:p>
      <w:pPr>
        <w:spacing w:after="0"/>
        <w:ind w:left="0"/>
        <w:jc w:val="both"/>
      </w:pPr>
      <w:r>
        <w:rPr>
          <w:rFonts w:ascii="Times New Roman"/>
          <w:b w:val="false"/>
          <w:i w:val="false"/>
          <w:color w:val="000000"/>
          <w:sz w:val="28"/>
        </w:rPr>
        <w:t xml:space="preserve">6  Қырғыз Республикасы.   2003 жылғы  Қазақстан Республикасының </w:t>
      </w:r>
      <w:r>
        <w:br/>
      </w:r>
      <w:r>
        <w:rPr>
          <w:rFonts w:ascii="Times New Roman"/>
          <w:b w:val="false"/>
          <w:i w:val="false"/>
          <w:color w:val="000000"/>
          <w:sz w:val="28"/>
        </w:rPr>
        <w:t xml:space="preserve">
   ның, Тәжікстан         5-6 шілде   Көлік және коммуникациялар </w:t>
      </w:r>
      <w:r>
        <w:br/>
      </w:r>
      <w:r>
        <w:rPr>
          <w:rFonts w:ascii="Times New Roman"/>
          <w:b w:val="false"/>
          <w:i w:val="false"/>
          <w:color w:val="000000"/>
          <w:sz w:val="28"/>
        </w:rPr>
        <w:t xml:space="preserve">
   Республикасының және               министрлігі, Қазақстан </w:t>
      </w:r>
      <w:r>
        <w:br/>
      </w:r>
      <w:r>
        <w:rPr>
          <w:rFonts w:ascii="Times New Roman"/>
          <w:b w:val="false"/>
          <w:i w:val="false"/>
          <w:color w:val="000000"/>
          <w:sz w:val="28"/>
        </w:rPr>
        <w:t xml:space="preserve">
   Өзбекстан Республика.              Республикасының Ұлттық </w:t>
      </w:r>
      <w:r>
        <w:br/>
      </w:r>
      <w:r>
        <w:rPr>
          <w:rFonts w:ascii="Times New Roman"/>
          <w:b w:val="false"/>
          <w:i w:val="false"/>
          <w:color w:val="000000"/>
          <w:sz w:val="28"/>
        </w:rPr>
        <w:t xml:space="preserve">
   сының делегацияларын               қауіпсіздік комитеті (келісім </w:t>
      </w:r>
      <w:r>
        <w:br/>
      </w:r>
      <w:r>
        <w:rPr>
          <w:rFonts w:ascii="Times New Roman"/>
          <w:b w:val="false"/>
          <w:i w:val="false"/>
          <w:color w:val="000000"/>
          <w:sz w:val="28"/>
        </w:rPr>
        <w:t xml:space="preserve">
   тасымалдауды жүзеге                бойынша), Қазақстан </w:t>
      </w:r>
      <w:r>
        <w:br/>
      </w:r>
      <w:r>
        <w:rPr>
          <w:rFonts w:ascii="Times New Roman"/>
          <w:b w:val="false"/>
          <w:i w:val="false"/>
          <w:color w:val="000000"/>
          <w:sz w:val="28"/>
        </w:rPr>
        <w:t xml:space="preserve">
   асыратын арнайы ұшақ.              Республикасының Қорғаныс </w:t>
      </w:r>
      <w:r>
        <w:br/>
      </w:r>
      <w:r>
        <w:rPr>
          <w:rFonts w:ascii="Times New Roman"/>
          <w:b w:val="false"/>
          <w:i w:val="false"/>
          <w:color w:val="000000"/>
          <w:sz w:val="28"/>
        </w:rPr>
        <w:t xml:space="preserve">
   тардың Қазақстан                   министрлігі, Қазақстан </w:t>
      </w:r>
      <w:r>
        <w:br/>
      </w:r>
      <w:r>
        <w:rPr>
          <w:rFonts w:ascii="Times New Roman"/>
          <w:b w:val="false"/>
          <w:i w:val="false"/>
          <w:color w:val="000000"/>
          <w:sz w:val="28"/>
        </w:rPr>
        <w:t xml:space="preserve">
   Республикасының                    Республикасының Сыртқы істер </w:t>
      </w:r>
      <w:r>
        <w:br/>
      </w:r>
      <w:r>
        <w:rPr>
          <w:rFonts w:ascii="Times New Roman"/>
          <w:b w:val="false"/>
          <w:i w:val="false"/>
          <w:color w:val="000000"/>
          <w:sz w:val="28"/>
        </w:rPr>
        <w:t xml:space="preserve">
   аумағы үстінен ұшып                министрлігі </w:t>
      </w:r>
      <w:r>
        <w:br/>
      </w:r>
      <w:r>
        <w:rPr>
          <w:rFonts w:ascii="Times New Roman"/>
          <w:b w:val="false"/>
          <w:i w:val="false"/>
          <w:color w:val="000000"/>
          <w:sz w:val="28"/>
        </w:rPr>
        <w:t xml:space="preserve">
   өтуін қамтамасыз ету </w:t>
      </w:r>
    </w:p>
    <w:p>
      <w:pPr>
        <w:spacing w:after="0"/>
        <w:ind w:left="0"/>
        <w:jc w:val="both"/>
      </w:pPr>
      <w:r>
        <w:rPr>
          <w:rFonts w:ascii="Times New Roman"/>
          <w:b w:val="false"/>
          <w:i w:val="false"/>
          <w:color w:val="000000"/>
          <w:sz w:val="28"/>
        </w:rPr>
        <w:t xml:space="preserve">7  Қырғыз Республикасы.   2003 жылғы  Қазақстан Республикасының </w:t>
      </w:r>
      <w:r>
        <w:br/>
      </w:r>
      <w:r>
        <w:rPr>
          <w:rFonts w:ascii="Times New Roman"/>
          <w:b w:val="false"/>
          <w:i w:val="false"/>
          <w:color w:val="000000"/>
          <w:sz w:val="28"/>
        </w:rPr>
        <w:t xml:space="preserve">
   ның, Тәжікстан         5-6 шілдеде Көлік және коммуникациялар </w:t>
      </w:r>
      <w:r>
        <w:br/>
      </w:r>
      <w:r>
        <w:rPr>
          <w:rFonts w:ascii="Times New Roman"/>
          <w:b w:val="false"/>
          <w:i w:val="false"/>
          <w:color w:val="000000"/>
          <w:sz w:val="28"/>
        </w:rPr>
        <w:t xml:space="preserve">
   Республикасының және               министрлігі </w:t>
      </w:r>
      <w:r>
        <w:br/>
      </w:r>
      <w:r>
        <w:rPr>
          <w:rFonts w:ascii="Times New Roman"/>
          <w:b w:val="false"/>
          <w:i w:val="false"/>
          <w:color w:val="000000"/>
          <w:sz w:val="28"/>
        </w:rPr>
        <w:t xml:space="preserve">
   Өзбекстан Республика. </w:t>
      </w:r>
      <w:r>
        <w:br/>
      </w:r>
      <w:r>
        <w:rPr>
          <w:rFonts w:ascii="Times New Roman"/>
          <w:b w:val="false"/>
          <w:i w:val="false"/>
          <w:color w:val="000000"/>
          <w:sz w:val="28"/>
        </w:rPr>
        <w:t xml:space="preserve">
   сының делегацияларын </w:t>
      </w:r>
      <w:r>
        <w:br/>
      </w:r>
      <w:r>
        <w:rPr>
          <w:rFonts w:ascii="Times New Roman"/>
          <w:b w:val="false"/>
          <w:i w:val="false"/>
          <w:color w:val="000000"/>
          <w:sz w:val="28"/>
        </w:rPr>
        <w:t xml:space="preserve">
   тасымалдауды жүзеге </w:t>
      </w:r>
      <w:r>
        <w:br/>
      </w:r>
      <w:r>
        <w:rPr>
          <w:rFonts w:ascii="Times New Roman"/>
          <w:b w:val="false"/>
          <w:i w:val="false"/>
          <w:color w:val="000000"/>
          <w:sz w:val="28"/>
        </w:rPr>
        <w:t xml:space="preserve">
   асыратын арнайы ұшақ. </w:t>
      </w:r>
      <w:r>
        <w:br/>
      </w:r>
      <w:r>
        <w:rPr>
          <w:rFonts w:ascii="Times New Roman"/>
          <w:b w:val="false"/>
          <w:i w:val="false"/>
          <w:color w:val="000000"/>
          <w:sz w:val="28"/>
        </w:rPr>
        <w:t xml:space="preserve">
   тардың тұрағын, </w:t>
      </w:r>
      <w:r>
        <w:br/>
      </w:r>
      <w:r>
        <w:rPr>
          <w:rFonts w:ascii="Times New Roman"/>
          <w:b w:val="false"/>
          <w:i w:val="false"/>
          <w:color w:val="000000"/>
          <w:sz w:val="28"/>
        </w:rPr>
        <w:t xml:space="preserve">
   оларға қызмет </w:t>
      </w:r>
      <w:r>
        <w:br/>
      </w:r>
      <w:r>
        <w:rPr>
          <w:rFonts w:ascii="Times New Roman"/>
          <w:b w:val="false"/>
          <w:i w:val="false"/>
          <w:color w:val="000000"/>
          <w:sz w:val="28"/>
        </w:rPr>
        <w:t xml:space="preserve">
   көрсетуді және жанар. </w:t>
      </w:r>
      <w:r>
        <w:br/>
      </w:r>
      <w:r>
        <w:rPr>
          <w:rFonts w:ascii="Times New Roman"/>
          <w:b w:val="false"/>
          <w:i w:val="false"/>
          <w:color w:val="000000"/>
          <w:sz w:val="28"/>
        </w:rPr>
        <w:t xml:space="preserve">
   май құюды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8  Делегациялар мүше.     2003 жылғы  Қазақстан Республикасы </w:t>
      </w:r>
      <w:r>
        <w:br/>
      </w:r>
      <w:r>
        <w:rPr>
          <w:rFonts w:ascii="Times New Roman"/>
          <w:b w:val="false"/>
          <w:i w:val="false"/>
          <w:color w:val="000000"/>
          <w:sz w:val="28"/>
        </w:rPr>
        <w:t xml:space="preserve">
   лерін тамақтандыруды   5-6 шілде   Президентінің Іс басқармасы </w:t>
      </w:r>
      <w:r>
        <w:br/>
      </w:r>
      <w:r>
        <w:rPr>
          <w:rFonts w:ascii="Times New Roman"/>
          <w:b w:val="false"/>
          <w:i w:val="false"/>
          <w:color w:val="000000"/>
          <w:sz w:val="28"/>
        </w:rPr>
        <w:t xml:space="preserve">
   және оларға көліктік               (келісім бойынша), Алматы </w:t>
      </w:r>
      <w:r>
        <w:br/>
      </w:r>
      <w:r>
        <w:rPr>
          <w:rFonts w:ascii="Times New Roman"/>
          <w:b w:val="false"/>
          <w:i w:val="false"/>
          <w:color w:val="000000"/>
          <w:sz w:val="28"/>
        </w:rPr>
        <w:t xml:space="preserve">
   қызмет көрсетуді                   қаласының әкімі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9  Қазақстан Республикасы 2003 жылғы  Қазақстан Республикасының </w:t>
      </w:r>
      <w:r>
        <w:br/>
      </w:r>
      <w:r>
        <w:rPr>
          <w:rFonts w:ascii="Times New Roman"/>
          <w:b w:val="false"/>
          <w:i w:val="false"/>
          <w:color w:val="000000"/>
          <w:sz w:val="28"/>
        </w:rPr>
        <w:t xml:space="preserve">
   жол полициясының       5-6 шілде   Ішкі істер министрлігі, </w:t>
      </w:r>
      <w:r>
        <w:br/>
      </w:r>
      <w:r>
        <w:rPr>
          <w:rFonts w:ascii="Times New Roman"/>
          <w:b w:val="false"/>
          <w:i w:val="false"/>
          <w:color w:val="000000"/>
          <w:sz w:val="28"/>
        </w:rPr>
        <w:t xml:space="preserve">
   машиналармен жүретін               Қазақстан Республикасының </w:t>
      </w:r>
      <w:r>
        <w:br/>
      </w:r>
      <w:r>
        <w:rPr>
          <w:rFonts w:ascii="Times New Roman"/>
          <w:b w:val="false"/>
          <w:i w:val="false"/>
          <w:color w:val="000000"/>
          <w:sz w:val="28"/>
        </w:rPr>
        <w:t xml:space="preserve">
   бағыттар бойынша алып              Ұлттық қауіпсіздік комитеті </w:t>
      </w:r>
      <w:r>
        <w:br/>
      </w:r>
      <w:r>
        <w:rPr>
          <w:rFonts w:ascii="Times New Roman"/>
          <w:b w:val="false"/>
          <w:i w:val="false"/>
          <w:color w:val="000000"/>
          <w:sz w:val="28"/>
        </w:rPr>
        <w:t xml:space="preserve">
   жүру                               (келісім бойынша) </w:t>
      </w:r>
    </w:p>
    <w:p>
      <w:pPr>
        <w:spacing w:after="0"/>
        <w:ind w:left="0"/>
        <w:jc w:val="both"/>
      </w:pPr>
      <w:r>
        <w:rPr>
          <w:rFonts w:ascii="Times New Roman"/>
          <w:b w:val="false"/>
          <w:i w:val="false"/>
          <w:color w:val="000000"/>
          <w:sz w:val="28"/>
        </w:rPr>
        <w:t xml:space="preserve">10 Күзетілетін адамдар    2003 жылғы  Қазақстан Республикасы </w:t>
      </w:r>
      <w:r>
        <w:br/>
      </w:r>
      <w:r>
        <w:rPr>
          <w:rFonts w:ascii="Times New Roman"/>
          <w:b w:val="false"/>
          <w:i w:val="false"/>
          <w:color w:val="000000"/>
          <w:sz w:val="28"/>
        </w:rPr>
        <w:t xml:space="preserve">
   мен делегациялардың    5-6 шілде   Президентінің Күзет қызметі </w:t>
      </w:r>
      <w:r>
        <w:br/>
      </w:r>
      <w:r>
        <w:rPr>
          <w:rFonts w:ascii="Times New Roman"/>
          <w:b w:val="false"/>
          <w:i w:val="false"/>
          <w:color w:val="000000"/>
          <w:sz w:val="28"/>
        </w:rPr>
        <w:t xml:space="preserve">
   әуежайда, жүретін                  (келісім бойынша), Қазақстан </w:t>
      </w:r>
      <w:r>
        <w:br/>
      </w:r>
      <w:r>
        <w:rPr>
          <w:rFonts w:ascii="Times New Roman"/>
          <w:b w:val="false"/>
          <w:i w:val="false"/>
          <w:color w:val="000000"/>
          <w:sz w:val="28"/>
        </w:rPr>
        <w:t xml:space="preserve">
   бағыттары бойынша,                 Республикасының Ішкі істер </w:t>
      </w:r>
      <w:r>
        <w:br/>
      </w:r>
      <w:r>
        <w:rPr>
          <w:rFonts w:ascii="Times New Roman"/>
          <w:b w:val="false"/>
          <w:i w:val="false"/>
          <w:color w:val="000000"/>
          <w:sz w:val="28"/>
        </w:rPr>
        <w:t xml:space="preserve">
   іс-шаралар                         министрлігі, Ұлттық </w:t>
      </w:r>
      <w:r>
        <w:br/>
      </w:r>
      <w:r>
        <w:rPr>
          <w:rFonts w:ascii="Times New Roman"/>
          <w:b w:val="false"/>
          <w:i w:val="false"/>
          <w:color w:val="000000"/>
          <w:sz w:val="28"/>
        </w:rPr>
        <w:t xml:space="preserve">
   өткізілетін және                   қауіпсіздік комитеті </w:t>
      </w:r>
      <w:r>
        <w:br/>
      </w:r>
      <w:r>
        <w:rPr>
          <w:rFonts w:ascii="Times New Roman"/>
          <w:b w:val="false"/>
          <w:i w:val="false"/>
          <w:color w:val="000000"/>
          <w:sz w:val="28"/>
        </w:rPr>
        <w:t xml:space="preserve">
   тұратын орындарында                (келісім бойынша)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қауіпсіздігін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11 Ресми делегациялардың  2003 жылғы  Қазақстан Республикасы </w:t>
      </w:r>
      <w:r>
        <w:br/>
      </w:r>
      <w:r>
        <w:rPr>
          <w:rFonts w:ascii="Times New Roman"/>
          <w:b w:val="false"/>
          <w:i w:val="false"/>
          <w:color w:val="000000"/>
          <w:sz w:val="28"/>
        </w:rPr>
        <w:t xml:space="preserve">
   мүшелеріне медициналық 5-6 шілде   Президентінің Іс басқармасы </w:t>
      </w:r>
      <w:r>
        <w:br/>
      </w:r>
      <w:r>
        <w:rPr>
          <w:rFonts w:ascii="Times New Roman"/>
          <w:b w:val="false"/>
          <w:i w:val="false"/>
          <w:color w:val="000000"/>
          <w:sz w:val="28"/>
        </w:rPr>
        <w:t xml:space="preserve">
   қызмет көрсету                     (келісім бойынша) </w:t>
      </w:r>
    </w:p>
    <w:p>
      <w:pPr>
        <w:spacing w:after="0"/>
        <w:ind w:left="0"/>
        <w:jc w:val="both"/>
      </w:pPr>
      <w:r>
        <w:rPr>
          <w:rFonts w:ascii="Times New Roman"/>
          <w:b w:val="false"/>
          <w:i w:val="false"/>
          <w:color w:val="000000"/>
          <w:sz w:val="28"/>
        </w:rPr>
        <w:t xml:space="preserve">12 Делегациялар басшы.    2003 жылғы  Қазақстан Республикасы </w:t>
      </w:r>
      <w:r>
        <w:br/>
      </w:r>
      <w:r>
        <w:rPr>
          <w:rFonts w:ascii="Times New Roman"/>
          <w:b w:val="false"/>
          <w:i w:val="false"/>
          <w:color w:val="000000"/>
          <w:sz w:val="28"/>
        </w:rPr>
        <w:t xml:space="preserve">
   ларын, делегациялар    5-6 шілде   Президентінің Іс басқармасы </w:t>
      </w:r>
      <w:r>
        <w:br/>
      </w:r>
      <w:r>
        <w:rPr>
          <w:rFonts w:ascii="Times New Roman"/>
          <w:b w:val="false"/>
          <w:i w:val="false"/>
          <w:color w:val="000000"/>
          <w:sz w:val="28"/>
        </w:rPr>
        <w:t xml:space="preserve">
   мүшелерін, бірге                   (келісім бойынша), Қазақстан </w:t>
      </w:r>
      <w:r>
        <w:br/>
      </w:r>
      <w:r>
        <w:rPr>
          <w:rFonts w:ascii="Times New Roman"/>
          <w:b w:val="false"/>
          <w:i w:val="false"/>
          <w:color w:val="000000"/>
          <w:sz w:val="28"/>
        </w:rPr>
        <w:t xml:space="preserve">
   жүретін адамдарды,                 Республикасының Сыртқы істер </w:t>
      </w:r>
      <w:r>
        <w:br/>
      </w:r>
      <w:r>
        <w:rPr>
          <w:rFonts w:ascii="Times New Roman"/>
          <w:b w:val="false"/>
          <w:i w:val="false"/>
          <w:color w:val="000000"/>
          <w:sz w:val="28"/>
        </w:rPr>
        <w:t xml:space="preserve">
   алдыңғы топты,                     министрлігі </w:t>
      </w:r>
      <w:r>
        <w:br/>
      </w:r>
      <w:r>
        <w:rPr>
          <w:rFonts w:ascii="Times New Roman"/>
          <w:b w:val="false"/>
          <w:i w:val="false"/>
          <w:color w:val="000000"/>
          <w:sz w:val="28"/>
        </w:rPr>
        <w:t xml:space="preserve">
   баспасөзді және күзет </w:t>
      </w:r>
      <w:r>
        <w:br/>
      </w:r>
      <w:r>
        <w:rPr>
          <w:rFonts w:ascii="Times New Roman"/>
          <w:b w:val="false"/>
          <w:i w:val="false"/>
          <w:color w:val="000000"/>
          <w:sz w:val="28"/>
        </w:rPr>
        <w:t xml:space="preserve">
   офицерлерін Алматы </w:t>
      </w:r>
      <w:r>
        <w:br/>
      </w:r>
      <w:r>
        <w:rPr>
          <w:rFonts w:ascii="Times New Roman"/>
          <w:b w:val="false"/>
          <w:i w:val="false"/>
          <w:color w:val="000000"/>
          <w:sz w:val="28"/>
        </w:rPr>
        <w:t xml:space="preserve">
   қаласының қонақ </w:t>
      </w:r>
      <w:r>
        <w:br/>
      </w:r>
      <w:r>
        <w:rPr>
          <w:rFonts w:ascii="Times New Roman"/>
          <w:b w:val="false"/>
          <w:i w:val="false"/>
          <w:color w:val="000000"/>
          <w:sz w:val="28"/>
        </w:rPr>
        <w:t xml:space="preserve">
   үйлерінде және қонақ </w:t>
      </w:r>
      <w:r>
        <w:br/>
      </w:r>
      <w:r>
        <w:rPr>
          <w:rFonts w:ascii="Times New Roman"/>
          <w:b w:val="false"/>
          <w:i w:val="false"/>
          <w:color w:val="000000"/>
          <w:sz w:val="28"/>
        </w:rPr>
        <w:t xml:space="preserve">
   резиденцияларында </w:t>
      </w:r>
      <w:r>
        <w:br/>
      </w:r>
      <w:r>
        <w:rPr>
          <w:rFonts w:ascii="Times New Roman"/>
          <w:b w:val="false"/>
          <w:i w:val="false"/>
          <w:color w:val="000000"/>
          <w:sz w:val="28"/>
        </w:rPr>
        <w:t xml:space="preserve">
   орналастыруды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13 Мемлекеттер басшы.     2003 жылғы  Қазақстан Республикасы </w:t>
      </w:r>
      <w:r>
        <w:br/>
      </w:r>
      <w:r>
        <w:rPr>
          <w:rFonts w:ascii="Times New Roman"/>
          <w:b w:val="false"/>
          <w:i w:val="false"/>
          <w:color w:val="000000"/>
          <w:sz w:val="28"/>
        </w:rPr>
        <w:t xml:space="preserve">
   ларының кездесуін      5 шілде     Президентінің Іс басқармасы </w:t>
      </w:r>
      <w:r>
        <w:br/>
      </w:r>
      <w:r>
        <w:rPr>
          <w:rFonts w:ascii="Times New Roman"/>
          <w:b w:val="false"/>
          <w:i w:val="false"/>
          <w:color w:val="000000"/>
          <w:sz w:val="28"/>
        </w:rPr>
        <w:t xml:space="preserve">
   ұйымдастыру үшін                   (келісім бойынша), Қазақстан </w:t>
      </w:r>
      <w:r>
        <w:br/>
      </w:r>
      <w:r>
        <w:rPr>
          <w:rFonts w:ascii="Times New Roman"/>
          <w:b w:val="false"/>
          <w:i w:val="false"/>
          <w:color w:val="000000"/>
          <w:sz w:val="28"/>
        </w:rPr>
        <w:t xml:space="preserve">
   үй-жайларды жабдықтау              Республикасы Президентінің </w:t>
      </w:r>
      <w:r>
        <w:br/>
      </w:r>
      <w:r>
        <w:rPr>
          <w:rFonts w:ascii="Times New Roman"/>
          <w:b w:val="false"/>
          <w:i w:val="false"/>
          <w:color w:val="000000"/>
          <w:sz w:val="28"/>
        </w:rPr>
        <w:t xml:space="preserve">
   (ұйымдастыру техника.              Протокол қызметі (келісім </w:t>
      </w:r>
      <w:r>
        <w:br/>
      </w:r>
      <w:r>
        <w:rPr>
          <w:rFonts w:ascii="Times New Roman"/>
          <w:b w:val="false"/>
          <w:i w:val="false"/>
          <w:color w:val="000000"/>
          <w:sz w:val="28"/>
        </w:rPr>
        <w:t xml:space="preserve">
   сымен, телефон байла.              бойынша), Қазақстан </w:t>
      </w:r>
      <w:r>
        <w:br/>
      </w:r>
      <w:r>
        <w:rPr>
          <w:rFonts w:ascii="Times New Roman"/>
          <w:b w:val="false"/>
          <w:i w:val="false"/>
          <w:color w:val="000000"/>
          <w:sz w:val="28"/>
        </w:rPr>
        <w:t xml:space="preserve">
   нысымен, кеңсе тауар.              Республикасының Сыртқы істер </w:t>
      </w:r>
      <w:r>
        <w:br/>
      </w:r>
      <w:r>
        <w:rPr>
          <w:rFonts w:ascii="Times New Roman"/>
          <w:b w:val="false"/>
          <w:i w:val="false"/>
          <w:color w:val="000000"/>
          <w:sz w:val="28"/>
        </w:rPr>
        <w:t xml:space="preserve">
   ларымен жарақтандыру               министрлігі, Қазақстан </w:t>
      </w:r>
      <w:r>
        <w:br/>
      </w:r>
      <w:r>
        <w:rPr>
          <w:rFonts w:ascii="Times New Roman"/>
          <w:b w:val="false"/>
          <w:i w:val="false"/>
          <w:color w:val="000000"/>
          <w:sz w:val="28"/>
        </w:rPr>
        <w:t xml:space="preserve">
   және т.б.); залды                  Республикасы Президентінің </w:t>
      </w:r>
      <w:r>
        <w:br/>
      </w:r>
      <w:r>
        <w:rPr>
          <w:rFonts w:ascii="Times New Roman"/>
          <w:b w:val="false"/>
          <w:i w:val="false"/>
          <w:color w:val="000000"/>
          <w:sz w:val="28"/>
        </w:rPr>
        <w:t xml:space="preserve">
   техникалық безендіру               Күзет қызметі (келісім </w:t>
      </w:r>
      <w:r>
        <w:br/>
      </w:r>
      <w:r>
        <w:rPr>
          <w:rFonts w:ascii="Times New Roman"/>
          <w:b w:val="false"/>
          <w:i w:val="false"/>
          <w:color w:val="000000"/>
          <w:sz w:val="28"/>
        </w:rPr>
        <w:t xml:space="preserve">
   (мемлекеттік жалаулар,             бойынша), Қазақстан </w:t>
      </w:r>
      <w:r>
        <w:br/>
      </w:r>
      <w:r>
        <w:rPr>
          <w:rFonts w:ascii="Times New Roman"/>
          <w:b w:val="false"/>
          <w:i w:val="false"/>
          <w:color w:val="000000"/>
          <w:sz w:val="28"/>
        </w:rPr>
        <w:t xml:space="preserve">
   үстелге қойылатын                  Республикасының Ұлттық </w:t>
      </w:r>
      <w:r>
        <w:br/>
      </w:r>
      <w:r>
        <w:rPr>
          <w:rFonts w:ascii="Times New Roman"/>
          <w:b w:val="false"/>
          <w:i w:val="false"/>
          <w:color w:val="000000"/>
          <w:sz w:val="28"/>
        </w:rPr>
        <w:t xml:space="preserve">
   белгілер мен жалау.                қауіпсіздік комитеті </w:t>
      </w:r>
      <w:r>
        <w:br/>
      </w:r>
      <w:r>
        <w:rPr>
          <w:rFonts w:ascii="Times New Roman"/>
          <w:b w:val="false"/>
          <w:i w:val="false"/>
          <w:color w:val="000000"/>
          <w:sz w:val="28"/>
        </w:rPr>
        <w:t xml:space="preserve">
   шалар, гүлдер,                     (келісім бойынша), Алматы </w:t>
      </w:r>
      <w:r>
        <w:br/>
      </w:r>
      <w:r>
        <w:rPr>
          <w:rFonts w:ascii="Times New Roman"/>
          <w:b w:val="false"/>
          <w:i w:val="false"/>
          <w:color w:val="000000"/>
          <w:sz w:val="28"/>
        </w:rPr>
        <w:t xml:space="preserve">
   микрофондар)                       қаласының әкімі </w:t>
      </w:r>
    </w:p>
    <w:p>
      <w:pPr>
        <w:spacing w:after="0"/>
        <w:ind w:left="0"/>
        <w:jc w:val="both"/>
      </w:pPr>
      <w:r>
        <w:rPr>
          <w:rFonts w:ascii="Times New Roman"/>
          <w:b w:val="false"/>
          <w:i w:val="false"/>
          <w:color w:val="000000"/>
          <w:sz w:val="28"/>
        </w:rPr>
        <w:t xml:space="preserve">14 Делегациялар мүшеле.   2003 жылғы  Қазақстан Республикасы </w:t>
      </w:r>
      <w:r>
        <w:br/>
      </w:r>
      <w:r>
        <w:rPr>
          <w:rFonts w:ascii="Times New Roman"/>
          <w:b w:val="false"/>
          <w:i w:val="false"/>
          <w:color w:val="000000"/>
          <w:sz w:val="28"/>
        </w:rPr>
        <w:t xml:space="preserve">
   ріне, бірге жүретін    2 шілдеге   Президентінің Іс басқармасы </w:t>
      </w:r>
      <w:r>
        <w:br/>
      </w:r>
      <w:r>
        <w:rPr>
          <w:rFonts w:ascii="Times New Roman"/>
          <w:b w:val="false"/>
          <w:i w:val="false"/>
          <w:color w:val="000000"/>
          <w:sz w:val="28"/>
        </w:rPr>
        <w:t xml:space="preserve">
   адамдарға, баспасөзге  дейін       (келісім бойынша), Қазақстан </w:t>
      </w:r>
      <w:r>
        <w:br/>
      </w:r>
      <w:r>
        <w:rPr>
          <w:rFonts w:ascii="Times New Roman"/>
          <w:b w:val="false"/>
          <w:i w:val="false"/>
          <w:color w:val="000000"/>
          <w:sz w:val="28"/>
        </w:rPr>
        <w:t xml:space="preserve">
   және күзетушілерге                 Республикасының Сыртқы істер </w:t>
      </w:r>
      <w:r>
        <w:br/>
      </w:r>
      <w:r>
        <w:rPr>
          <w:rFonts w:ascii="Times New Roman"/>
          <w:b w:val="false"/>
          <w:i w:val="false"/>
          <w:color w:val="000000"/>
          <w:sz w:val="28"/>
        </w:rPr>
        <w:t xml:space="preserve">
   арналған бэйдждер                  министрлігі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15 "Орталық Азия          2003 жылғы  Қазақстан Республикасының </w:t>
      </w:r>
      <w:r>
        <w:br/>
      </w:r>
      <w:r>
        <w:rPr>
          <w:rFonts w:ascii="Times New Roman"/>
          <w:b w:val="false"/>
          <w:i w:val="false"/>
          <w:color w:val="000000"/>
          <w:sz w:val="28"/>
        </w:rPr>
        <w:t xml:space="preserve">
   Ынтымақтастығы"        5-6 шілде   Президенті Әкімшілігінің </w:t>
      </w:r>
      <w:r>
        <w:br/>
      </w:r>
      <w:r>
        <w:rPr>
          <w:rFonts w:ascii="Times New Roman"/>
          <w:b w:val="false"/>
          <w:i w:val="false"/>
          <w:color w:val="000000"/>
          <w:sz w:val="28"/>
        </w:rPr>
        <w:t xml:space="preserve">
   ұйымына қатысушы                   Баспасөз қызметі (келісім </w:t>
      </w:r>
      <w:r>
        <w:br/>
      </w:r>
      <w:r>
        <w:rPr>
          <w:rFonts w:ascii="Times New Roman"/>
          <w:b w:val="false"/>
          <w:i w:val="false"/>
          <w:color w:val="000000"/>
          <w:sz w:val="28"/>
        </w:rPr>
        <w:t xml:space="preserve">
   мемлекеттер басшыла.               бойынша), Қазақстан </w:t>
      </w:r>
      <w:r>
        <w:br/>
      </w:r>
      <w:r>
        <w:rPr>
          <w:rFonts w:ascii="Times New Roman"/>
          <w:b w:val="false"/>
          <w:i w:val="false"/>
          <w:color w:val="000000"/>
          <w:sz w:val="28"/>
        </w:rPr>
        <w:t xml:space="preserve">
   рының қатысуымен                   Республикасының Мәдениет, </w:t>
      </w:r>
      <w:r>
        <w:br/>
      </w:r>
      <w:r>
        <w:rPr>
          <w:rFonts w:ascii="Times New Roman"/>
          <w:b w:val="false"/>
          <w:i w:val="false"/>
          <w:color w:val="000000"/>
          <w:sz w:val="28"/>
        </w:rPr>
        <w:t xml:space="preserve">
   баспасөз конференция.              ақпарат және қоғамдық </w:t>
      </w:r>
      <w:r>
        <w:br/>
      </w:r>
      <w:r>
        <w:rPr>
          <w:rFonts w:ascii="Times New Roman"/>
          <w:b w:val="false"/>
          <w:i w:val="false"/>
          <w:color w:val="000000"/>
          <w:sz w:val="28"/>
        </w:rPr>
        <w:t xml:space="preserve">
   сын өткізу, БАҚ-та                 келісім министрлігі </w:t>
      </w:r>
      <w:r>
        <w:br/>
      </w:r>
      <w:r>
        <w:rPr>
          <w:rFonts w:ascii="Times New Roman"/>
          <w:b w:val="false"/>
          <w:i w:val="false"/>
          <w:color w:val="000000"/>
          <w:sz w:val="28"/>
        </w:rPr>
        <w:t xml:space="preserve">
   жариялау (шақыру, </w:t>
      </w:r>
      <w:r>
        <w:br/>
      </w:r>
      <w:r>
        <w:rPr>
          <w:rFonts w:ascii="Times New Roman"/>
          <w:b w:val="false"/>
          <w:i w:val="false"/>
          <w:color w:val="000000"/>
          <w:sz w:val="28"/>
        </w:rPr>
        <w:t xml:space="preserve">
   пулдар және т.б.), </w:t>
      </w:r>
      <w:r>
        <w:br/>
      </w:r>
      <w:r>
        <w:rPr>
          <w:rFonts w:ascii="Times New Roman"/>
          <w:b w:val="false"/>
          <w:i w:val="false"/>
          <w:color w:val="000000"/>
          <w:sz w:val="28"/>
        </w:rPr>
        <w:t xml:space="preserve">
   жалпы фотосуретке </w:t>
      </w:r>
      <w:r>
        <w:br/>
      </w:r>
      <w:r>
        <w:rPr>
          <w:rFonts w:ascii="Times New Roman"/>
          <w:b w:val="false"/>
          <w:i w:val="false"/>
          <w:color w:val="000000"/>
          <w:sz w:val="28"/>
        </w:rPr>
        <w:t xml:space="preserve">
   түсіру </w:t>
      </w:r>
    </w:p>
    <w:p>
      <w:pPr>
        <w:spacing w:after="0"/>
        <w:ind w:left="0"/>
        <w:jc w:val="both"/>
      </w:pPr>
      <w:r>
        <w:rPr>
          <w:rFonts w:ascii="Times New Roman"/>
          <w:b w:val="false"/>
          <w:i w:val="false"/>
          <w:color w:val="000000"/>
          <w:sz w:val="28"/>
        </w:rPr>
        <w:t xml:space="preserve">16 Анықтамалық-талдау,    2003 жылғы  Қазақстан Республикасы </w:t>
      </w:r>
      <w:r>
        <w:br/>
      </w:r>
      <w:r>
        <w:rPr>
          <w:rFonts w:ascii="Times New Roman"/>
          <w:b w:val="false"/>
          <w:i w:val="false"/>
          <w:color w:val="000000"/>
          <w:sz w:val="28"/>
        </w:rPr>
        <w:t xml:space="preserve">
   оның ішінде            2 шілдеге   Сыртқы істер министрлігі </w:t>
      </w:r>
      <w:r>
        <w:br/>
      </w:r>
      <w:r>
        <w:rPr>
          <w:rFonts w:ascii="Times New Roman"/>
          <w:b w:val="false"/>
          <w:i w:val="false"/>
          <w:color w:val="000000"/>
          <w:sz w:val="28"/>
        </w:rPr>
        <w:t xml:space="preserve">
   "Орталық Азия          дейін       (шақыру), Қазақстан </w:t>
      </w:r>
      <w:r>
        <w:br/>
      </w:r>
      <w:r>
        <w:rPr>
          <w:rFonts w:ascii="Times New Roman"/>
          <w:b w:val="false"/>
          <w:i w:val="false"/>
          <w:color w:val="000000"/>
          <w:sz w:val="28"/>
        </w:rPr>
        <w:t xml:space="preserve">
   Ынтымақтастығы"                    Республикасының мүдделі </w:t>
      </w:r>
      <w:r>
        <w:br/>
      </w:r>
      <w:r>
        <w:rPr>
          <w:rFonts w:ascii="Times New Roman"/>
          <w:b w:val="false"/>
          <w:i w:val="false"/>
          <w:color w:val="000000"/>
          <w:sz w:val="28"/>
        </w:rPr>
        <w:t xml:space="preserve">
   ұйымына мүше мемлекет.             министрліктері мен </w:t>
      </w:r>
      <w:r>
        <w:br/>
      </w:r>
      <w:r>
        <w:rPr>
          <w:rFonts w:ascii="Times New Roman"/>
          <w:b w:val="false"/>
          <w:i w:val="false"/>
          <w:color w:val="000000"/>
          <w:sz w:val="28"/>
        </w:rPr>
        <w:t xml:space="preserve">
   тер басшыларының кез.              ведомстволары </w:t>
      </w:r>
      <w:r>
        <w:br/>
      </w:r>
      <w:r>
        <w:rPr>
          <w:rFonts w:ascii="Times New Roman"/>
          <w:b w:val="false"/>
          <w:i w:val="false"/>
          <w:color w:val="000000"/>
          <w:sz w:val="28"/>
        </w:rPr>
        <w:t xml:space="preserve">
   десуінде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Президентінің сөйлей. </w:t>
      </w:r>
      <w:r>
        <w:br/>
      </w:r>
      <w:r>
        <w:rPr>
          <w:rFonts w:ascii="Times New Roman"/>
          <w:b w:val="false"/>
          <w:i w:val="false"/>
          <w:color w:val="000000"/>
          <w:sz w:val="28"/>
        </w:rPr>
        <w:t xml:space="preserve">
   тін сөздеріне мате. </w:t>
      </w:r>
      <w:r>
        <w:br/>
      </w:r>
      <w:r>
        <w:rPr>
          <w:rFonts w:ascii="Times New Roman"/>
          <w:b w:val="false"/>
          <w:i w:val="false"/>
          <w:color w:val="000000"/>
          <w:sz w:val="28"/>
        </w:rPr>
        <w:t xml:space="preserve">
   риалдар дайындау </w:t>
      </w:r>
    </w:p>
    <w:p>
      <w:pPr>
        <w:spacing w:after="0"/>
        <w:ind w:left="0"/>
        <w:jc w:val="both"/>
      </w:pPr>
      <w:r>
        <w:rPr>
          <w:rFonts w:ascii="Times New Roman"/>
          <w:b w:val="false"/>
          <w:i w:val="false"/>
          <w:color w:val="000000"/>
          <w:sz w:val="28"/>
        </w:rPr>
        <w:t xml:space="preserve">17 Қазақстан Республикасы 2003 жылғы  Қазақстан Республикасы </w:t>
      </w:r>
      <w:r>
        <w:br/>
      </w:r>
      <w:r>
        <w:rPr>
          <w:rFonts w:ascii="Times New Roman"/>
          <w:b w:val="false"/>
          <w:i w:val="false"/>
          <w:color w:val="000000"/>
          <w:sz w:val="28"/>
        </w:rPr>
        <w:t xml:space="preserve">
   Президентінің атынан   5-6 шілде   Президентінің Протокол </w:t>
      </w:r>
      <w:r>
        <w:br/>
      </w:r>
      <w:r>
        <w:rPr>
          <w:rFonts w:ascii="Times New Roman"/>
          <w:b w:val="false"/>
          <w:i w:val="false"/>
          <w:color w:val="000000"/>
          <w:sz w:val="28"/>
        </w:rPr>
        <w:t xml:space="preserve">
   ресми қабылдау                     қызметі (келісім бойынша), </w:t>
      </w:r>
      <w:r>
        <w:br/>
      </w:r>
      <w:r>
        <w:rPr>
          <w:rFonts w:ascii="Times New Roman"/>
          <w:b w:val="false"/>
          <w:i w:val="false"/>
          <w:color w:val="000000"/>
          <w:sz w:val="28"/>
        </w:rPr>
        <w:t xml:space="preserve">
   ұйымдастыру:                       Қазақстан Республикасы </w:t>
      </w:r>
      <w:r>
        <w:br/>
      </w:r>
      <w:r>
        <w:rPr>
          <w:rFonts w:ascii="Times New Roman"/>
          <w:b w:val="false"/>
          <w:i w:val="false"/>
          <w:color w:val="000000"/>
          <w:sz w:val="28"/>
        </w:rPr>
        <w:t xml:space="preserve">
   1) делегациялар басшы.             Президентінің Іс басқармасы </w:t>
      </w:r>
      <w:r>
        <w:br/>
      </w:r>
      <w:r>
        <w:rPr>
          <w:rFonts w:ascii="Times New Roman"/>
          <w:b w:val="false"/>
          <w:i w:val="false"/>
          <w:color w:val="000000"/>
          <w:sz w:val="28"/>
        </w:rPr>
        <w:t xml:space="preserve">
   лары үшін (қабылдауды              (келісім бойынша), Қазақстан </w:t>
      </w:r>
      <w:r>
        <w:br/>
      </w:r>
      <w:r>
        <w:rPr>
          <w:rFonts w:ascii="Times New Roman"/>
          <w:b w:val="false"/>
          <w:i w:val="false"/>
          <w:color w:val="000000"/>
          <w:sz w:val="28"/>
        </w:rPr>
        <w:t xml:space="preserve">
   жүргізетін орынды                  Республикасының Республикалық </w:t>
      </w:r>
      <w:r>
        <w:br/>
      </w:r>
      <w:r>
        <w:rPr>
          <w:rFonts w:ascii="Times New Roman"/>
          <w:b w:val="false"/>
          <w:i w:val="false"/>
          <w:color w:val="000000"/>
          <w:sz w:val="28"/>
        </w:rPr>
        <w:t xml:space="preserve">
   айқындау және                      ұланы (келісім бойынша), </w:t>
      </w:r>
      <w:r>
        <w:br/>
      </w:r>
      <w:r>
        <w:rPr>
          <w:rFonts w:ascii="Times New Roman"/>
          <w:b w:val="false"/>
          <w:i w:val="false"/>
          <w:color w:val="000000"/>
          <w:sz w:val="28"/>
        </w:rPr>
        <w:t xml:space="preserve">
   безендіру, өз орында.              Қазақстан Республикасының </w:t>
      </w:r>
      <w:r>
        <w:br/>
      </w:r>
      <w:r>
        <w:rPr>
          <w:rFonts w:ascii="Times New Roman"/>
          <w:b w:val="false"/>
          <w:i w:val="false"/>
          <w:color w:val="000000"/>
          <w:sz w:val="28"/>
        </w:rPr>
        <w:t xml:space="preserve">
   рына отырғызу,                     Мәдениет, ақпарат және </w:t>
      </w:r>
      <w:r>
        <w:br/>
      </w:r>
      <w:r>
        <w:rPr>
          <w:rFonts w:ascii="Times New Roman"/>
          <w:b w:val="false"/>
          <w:i w:val="false"/>
          <w:color w:val="000000"/>
          <w:sz w:val="28"/>
        </w:rPr>
        <w:t xml:space="preserve">
   делегациялар үшін                  қоғамдық келісім министрлігі, </w:t>
      </w:r>
      <w:r>
        <w:br/>
      </w:r>
      <w:r>
        <w:rPr>
          <w:rFonts w:ascii="Times New Roman"/>
          <w:b w:val="false"/>
          <w:i w:val="false"/>
          <w:color w:val="000000"/>
          <w:sz w:val="28"/>
        </w:rPr>
        <w:t xml:space="preserve">
   квоталарды келісу,                 Алматы қаласының әкімі, </w:t>
      </w:r>
      <w:r>
        <w:br/>
      </w:r>
      <w:r>
        <w:rPr>
          <w:rFonts w:ascii="Times New Roman"/>
          <w:b w:val="false"/>
          <w:i w:val="false"/>
          <w:color w:val="000000"/>
          <w:sz w:val="28"/>
        </w:rPr>
        <w:t xml:space="preserve">
   күзету іс-шаралары, ас             Қазақстан Республикасының </w:t>
      </w:r>
      <w:r>
        <w:br/>
      </w:r>
      <w:r>
        <w:rPr>
          <w:rFonts w:ascii="Times New Roman"/>
          <w:b w:val="false"/>
          <w:i w:val="false"/>
          <w:color w:val="000000"/>
          <w:sz w:val="28"/>
        </w:rPr>
        <w:t xml:space="preserve">
   мәзірін дайындау,                  Сыртқы істер министрлігі </w:t>
      </w:r>
      <w:r>
        <w:br/>
      </w:r>
      <w:r>
        <w:rPr>
          <w:rFonts w:ascii="Times New Roman"/>
          <w:b w:val="false"/>
          <w:i w:val="false"/>
          <w:color w:val="000000"/>
          <w:sz w:val="28"/>
        </w:rPr>
        <w:t xml:space="preserve">
   концерттік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2) бірге жүретін </w:t>
      </w:r>
      <w:r>
        <w:br/>
      </w:r>
      <w:r>
        <w:rPr>
          <w:rFonts w:ascii="Times New Roman"/>
          <w:b w:val="false"/>
          <w:i w:val="false"/>
          <w:color w:val="000000"/>
          <w:sz w:val="28"/>
        </w:rPr>
        <w:t xml:space="preserve">
   адамдар үшін; </w:t>
      </w:r>
      <w:r>
        <w:br/>
      </w:r>
      <w:r>
        <w:rPr>
          <w:rFonts w:ascii="Times New Roman"/>
          <w:b w:val="false"/>
          <w:i w:val="false"/>
          <w:color w:val="000000"/>
          <w:sz w:val="28"/>
        </w:rPr>
        <w:t xml:space="preserve">
   3) БАҚ үшін </w:t>
      </w:r>
    </w:p>
    <w:p>
      <w:pPr>
        <w:spacing w:after="0"/>
        <w:ind w:left="0"/>
        <w:jc w:val="both"/>
      </w:pPr>
      <w:r>
        <w:rPr>
          <w:rFonts w:ascii="Times New Roman"/>
          <w:b w:val="false"/>
          <w:i w:val="false"/>
          <w:color w:val="000000"/>
          <w:sz w:val="28"/>
        </w:rPr>
        <w:t xml:space="preserve">18 Делегациялардың        2003 жылғы  Қазақстан Республикасының </w:t>
      </w:r>
      <w:r>
        <w:br/>
      </w:r>
      <w:r>
        <w:rPr>
          <w:rFonts w:ascii="Times New Roman"/>
          <w:b w:val="false"/>
          <w:i w:val="false"/>
          <w:color w:val="000000"/>
          <w:sz w:val="28"/>
        </w:rPr>
        <w:t xml:space="preserve">
   басшылары мен ресми    5-6 шілде   Мәдениет, ақпарат және </w:t>
      </w:r>
      <w:r>
        <w:br/>
      </w:r>
      <w:r>
        <w:rPr>
          <w:rFonts w:ascii="Times New Roman"/>
          <w:b w:val="false"/>
          <w:i w:val="false"/>
          <w:color w:val="000000"/>
          <w:sz w:val="28"/>
        </w:rPr>
        <w:t xml:space="preserve">
   делегация                          қоғамдық келісім министрлігі, </w:t>
      </w:r>
      <w:r>
        <w:br/>
      </w:r>
      <w:r>
        <w:rPr>
          <w:rFonts w:ascii="Times New Roman"/>
          <w:b w:val="false"/>
          <w:i w:val="false"/>
          <w:color w:val="000000"/>
          <w:sz w:val="28"/>
        </w:rPr>
        <w:t xml:space="preserve">
   мүшелеріне арналған                Қазақстан Республикасы </w:t>
      </w:r>
      <w:r>
        <w:br/>
      </w:r>
      <w:r>
        <w:rPr>
          <w:rFonts w:ascii="Times New Roman"/>
          <w:b w:val="false"/>
          <w:i w:val="false"/>
          <w:color w:val="000000"/>
          <w:sz w:val="28"/>
        </w:rPr>
        <w:t xml:space="preserve">
   мәдени бағдарламаны                Президентінің Протокол </w:t>
      </w:r>
      <w:r>
        <w:br/>
      </w:r>
      <w:r>
        <w:rPr>
          <w:rFonts w:ascii="Times New Roman"/>
          <w:b w:val="false"/>
          <w:i w:val="false"/>
          <w:color w:val="000000"/>
          <w:sz w:val="28"/>
        </w:rPr>
        <w:t xml:space="preserve">
   ұйымдастыру                        қызметі (келісім бойынша),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Сыртқы істер министрлігі,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19 Мемлекеттер басшылары  2003 жылғы  Қазақстан Республикасы </w:t>
      </w:r>
      <w:r>
        <w:br/>
      </w:r>
      <w:r>
        <w:rPr>
          <w:rFonts w:ascii="Times New Roman"/>
          <w:b w:val="false"/>
          <w:i w:val="false"/>
          <w:color w:val="000000"/>
          <w:sz w:val="28"/>
        </w:rPr>
        <w:t xml:space="preserve">
   үшін сыйлық жиынтық.   5 шілде     Президентінің Іс басқармасы </w:t>
      </w:r>
      <w:r>
        <w:br/>
      </w:r>
      <w:r>
        <w:rPr>
          <w:rFonts w:ascii="Times New Roman"/>
          <w:b w:val="false"/>
          <w:i w:val="false"/>
          <w:color w:val="000000"/>
          <w:sz w:val="28"/>
        </w:rPr>
        <w:t xml:space="preserve">
   тарын сатып алу,                   (келісім бойынша), Қазақстан </w:t>
      </w:r>
      <w:r>
        <w:br/>
      </w:r>
      <w:r>
        <w:rPr>
          <w:rFonts w:ascii="Times New Roman"/>
          <w:b w:val="false"/>
          <w:i w:val="false"/>
          <w:color w:val="000000"/>
          <w:sz w:val="28"/>
        </w:rPr>
        <w:t xml:space="preserve">
   сондай-ақ бағдарлама.              Республикасының Мәдениет, </w:t>
      </w:r>
      <w:r>
        <w:br/>
      </w:r>
      <w:r>
        <w:rPr>
          <w:rFonts w:ascii="Times New Roman"/>
          <w:b w:val="false"/>
          <w:i w:val="false"/>
          <w:color w:val="000000"/>
          <w:sz w:val="28"/>
        </w:rPr>
        <w:t xml:space="preserve">
   лар мен басқа да баспа             ақпарат және қоғамдық келісім </w:t>
      </w:r>
      <w:r>
        <w:br/>
      </w:r>
      <w:r>
        <w:rPr>
          <w:rFonts w:ascii="Times New Roman"/>
          <w:b w:val="false"/>
          <w:i w:val="false"/>
          <w:color w:val="000000"/>
          <w:sz w:val="28"/>
        </w:rPr>
        <w:t xml:space="preserve">
   өнімдерін дайындау                 министрлігі </w:t>
      </w:r>
    </w:p>
    <w:p>
      <w:pPr>
        <w:spacing w:after="0"/>
        <w:ind w:left="0"/>
        <w:jc w:val="both"/>
      </w:pPr>
      <w:r>
        <w:rPr>
          <w:rFonts w:ascii="Times New Roman"/>
          <w:b w:val="false"/>
          <w:i w:val="false"/>
          <w:color w:val="000000"/>
          <w:sz w:val="28"/>
        </w:rPr>
        <w:t xml:space="preserve">20 Әр делегацияға         сапар       Қазақстан Республикасы Сыртқы </w:t>
      </w:r>
      <w:r>
        <w:br/>
      </w:r>
      <w:r>
        <w:rPr>
          <w:rFonts w:ascii="Times New Roman"/>
          <w:b w:val="false"/>
          <w:i w:val="false"/>
          <w:color w:val="000000"/>
          <w:sz w:val="28"/>
        </w:rPr>
        <w:t xml:space="preserve">
   бекітілетін            кезінде     істер министрлігі </w:t>
      </w:r>
      <w:r>
        <w:br/>
      </w:r>
      <w:r>
        <w:rPr>
          <w:rFonts w:ascii="Times New Roman"/>
          <w:b w:val="false"/>
          <w:i w:val="false"/>
          <w:color w:val="000000"/>
          <w:sz w:val="28"/>
        </w:rPr>
        <w:t xml:space="preserve">
   қызметкерлерді ұялы </w:t>
      </w:r>
      <w:r>
        <w:br/>
      </w:r>
      <w:r>
        <w:rPr>
          <w:rFonts w:ascii="Times New Roman"/>
          <w:b w:val="false"/>
          <w:i w:val="false"/>
          <w:color w:val="000000"/>
          <w:sz w:val="28"/>
        </w:rPr>
        <w:t xml:space="preserve">
   байланыс құралдарымен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