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ab2d" w14:textId="579a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Қырғыз Республикасының Ыстықкөл көлiнде орналасқан санаторийлiк-курорттық объектiлерге Қазақстан Республикасының меншiк құқығы мәселелерiн реттеу жөнiндегi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5 тамыздағы N 165-ө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мен Қырғыз Республикасы арасындағы 2002-2005 жылдарға арналған экономикалық ынтымақтастық бағдарламасына Iс-шаралар жоспарының 3.11.-тармағына сәйкес Қырғыз Республикасының Ыстықкөл көлiнде орналасқан санаторийлiк-курорттық объектілерге Қазақстан Республикасының меншiк құқығы мәселелерiн реттеу мақсатында: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Комаров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Геннадий Григорьевич    министрлiгiнiң Мемлекеттiк мүлiк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жекешелендiру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төрағасының орынбасары,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Әлбергенов            -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Боранбек Әлбергенұлы    iстер министрлiгi ТМД iстерi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жөнiндегi комитетi Орталық Азия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Закавказье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Айтқалиева            - Қазақстан Республикасы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Айша Мұстахимқызы       министрлiгiнiң Халықаралық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 халықаралық шарттарды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жасасу және күшiн жою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жөнiндегi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Дерновой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Анатолий Григорьевич    Президентi Iс басқармасы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орталығының бастығы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Жақұтова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Әлия Елшiбекқызы        министрлiгi Мемлекеттiк мүлiк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жекешелендiру комитетiнiң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 мемлекеттiк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тұлғалардың қызметiн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қамтамасыз ету және жекешелендiруден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кейiнгi бақылау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Қожамқұлов            - Әл-Фараби атындағы Қазақ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Төлеген Әбдiсағиұлы     университетiнiң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Мәшiмбаев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Серiкұлы         Президентiнiң Іс басқармасы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қызметi және кадр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бөлiмiнiң меңгерушiсi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Никитинский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Евгений Сергеевич       Туризм және спорт жөнiндегi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Санаев                - "Қазақстан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Омар Жолдыбайұлы        Білiм және ғылым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шаруашылық басқармасы"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акционерлiк қоғамының президентi.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өкiмнен туындайтын қажеттi шараларды қабылдасын, оның iшiнде Қырғыз Республикасының тиiстi мемлекеттiк органдарымен және ұйымдарымен келiссөздер жүргiзсiн;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Қырғыз Республикасының Ыстықкөл көлiнде орналасқан санаторийлiк-курорттық объектілерге Қазақстан Республикасының меншiк құқығы мәселелерiн реттеу жөнiнде ұсыныстар әзiрлесiн және Қазақстан Республикасының Үкiметiне енгiзсiн.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орталық және жергiлiктi атқарушы органдарының, ведомстволардың басшылары жұмыс тобының мүшелерiне барлық қажеттi ақпаратты берудi қамтамасыз етсiн.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