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077a" w14:textId="2210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Бұрынғы Семей ядролық полигонының және Арал өңірінің проблемаларын кешенді шешу бойынша ұсыныстар әзірлеу жөніндегі ведомствоаралық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22 тамыздағы N 182-ө өкімі. Күші жойылды - ҚР Премьер-Министрінің 2007.05.23. N 135 өкімімен.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Бұрынғы Семей ядролық сынақ полигонының және Арал өңiрiнiң проблемаларын кешендi шешу бойынша ұсыныстар әзiрлеу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ведомствоаралық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    Министрiнiң орынбасары,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   және бюджеттiк жоспарлау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Қарақұсова  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Гүлжан Жанпейiсқызы           халықты әлеуметтiк қорғау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Әбсәметұлы              және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Өңiрлiк саясат және бюджетаралық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қатынастар департаментiнiң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 тобының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Айталы   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Әбдiрахманұлы       Мәжiлiсiнiң депутаты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Әбсалықов 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Қазбек Нығматұлы              сақтау министрлiгi "Радиациялық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медицина және экология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институты"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кәсiпорнының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Әшiрова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Нұрия Кенжеханқызы            және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Әлеуметтiк сала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 денсаулық сақтау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Беспалинов        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Тілеуғазы Айтқазыұлы  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министрлiгiнiң Өңiрлiк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бюджетаралық қатынастар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Аймақтық саясат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Базарбаев                   - Қазақстан Республикасы Қоршаған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Сапар Қанатбайұлы             ортаны қорғау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Экологиялық саясат және орнықты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мониторинг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экологиялық ақпарат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Диханбаева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Сәуле Әлкейқызы               сақтау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Арысбекұлы   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Афанасьевич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министрлiгiнiң Атом энергетикасы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жөнiндегi комитетi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Көшенов                     -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Рахымбекұлы          ортаны қорғау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Экологиялық саясат және орнықты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Сәкенқызы              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Могильный   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Валентинович          ғылым министрлiгi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Рахымбеков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Төлеутай Сатайұлы             шаруашылығы Агроөнеркәсiп кешенi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ауылдық аумақтарды дамытуды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мемлекеттiк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       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Халел Әлжанұлы                сақтау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Емдеу-профилактикалық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Тұтқышев 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Бексұлтан Серiкбайұлы         Сенатының депутаты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Тухватулин  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Шәмiл Тәлиболлаұлы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министрлiгiнiң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Республикасының Ұлттық ядролық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орталығы"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кәсiпорнының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Тоқсейiтова 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 Мүсiлiмқызы            халықты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Әлеуметтiк қамсыздандыру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бюджеттiк бағдарламаларды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қаржыландыру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Эльзенбах                   - Қазақстан Республикасының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Ирина Яновна                  жөнiндегi агенттiгi Статистикалық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ақпаратты талдау және жариялау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Черкашина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Алимпиада Ивановна            Мәжiлiсiнiң депутаты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Оразұлы                 Мәжілісінің депутаты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 өзгерді - ҚР Үкіметінің 2003.11.07. N 266 </w:t>
      </w:r>
      <w:r>
        <w:rPr>
          <w:rFonts w:ascii="Times New Roman"/>
          <w:b w:val="false"/>
          <w:i w:val="false"/>
          <w:color w:val="000000"/>
          <w:sz w:val="28"/>
        </w:rPr>
        <w:t xml:space="preserve">  өкімімен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 өзгерді - ҚР Үкіметінің 2003.12.30. N 322 </w:t>
      </w:r>
      <w:r>
        <w:rPr>
          <w:rFonts w:ascii="Times New Roman"/>
          <w:b w:val="false"/>
          <w:i w:val="false"/>
          <w:color w:val="000000"/>
          <w:sz w:val="28"/>
        </w:rPr>
        <w:t xml:space="preserve">  өкімімен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1 қаңтарға дейiн бұрынғы Семей ядролық сынақ полигонының және 2003 жылғы 1 қазанға дейiн Арал өңiрi бойынша проблемаларын кешендi шешу жөнiндегi ұсыныстарды Қазақстан Республикасының Yкiметiне берсiн.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