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52d0" w14:textId="1405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жылғы 7 тамыздағы Қазақстан Республикасы Үкіметінің кеңейтілген мәжілісінде айтылған Қазақстан Республикасы Президентінің тапсырмаларын іске асыру жөніндегі Қазақстан Республикасы Үкіметінің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25 тамыздағы 188-ө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2003 жылғы 7 тамыздағы Қазақстан Республикасы Үкіметінің кеңейтілген мәжілісінде айтылған Қазақстан Республикасы Президентінің тапсырмаларын іске асыру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2003 жылғы 7 тамыздағы Қазақстан Республикасы Президентінің қатысуымен өткен Қазақстан Республикасы Үкіметінің кеңейтілген мәжілісінің N 01-8.8 хаттамасын іске асыру жөніндегі Қазақстан Республикасы Үкіметінің іс-шаралар жоспары (бұдан әрі - Жоспар) бекітілсін.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Премьер-Министрінің орынбасарлары міндеттерді бөлуге сәйкес Жоспар іс-шараларын уақытылы орындау жөніндегі мемлекеттік органдардың қызметін үйлестіруді қамтамасыз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өкімнің орындалуын бақылау Қазақстан Республикасы Премьер-Министрінің Кеңсесіне жүктелсін.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25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188 өкімімен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2003 жылғы 7 тамыздағы Қазақстан Республикасы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Президентінің қатысуымен өткен Қазақстан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 Үкіметінің кеңейтілген мәжілісінің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N 01-8.8 хаттамасын іске асыру жөніндегі Қазақстан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Республикасы Үкіметінің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Жоспар өзгерді - ҚР Үкіметінің 2003.09.23 N 226 </w:t>
      </w:r>
      <w:r>
        <w:rPr>
          <w:rFonts w:ascii="Times New Roman"/>
          <w:b w:val="false"/>
          <w:i w:val="false"/>
          <w:color w:val="ff0000"/>
          <w:sz w:val="28"/>
        </w:rPr>
        <w:t xml:space="preserve">өкімімен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 |   Тапсырманың мазмұны   | Аяқтау  | Орындалуына   |Құжаттарды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                | нысаны  | жауаптылар    |Үкіметке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 |         |               |ұсыну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          |         |               |мерзімі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Қазақстан Республикасының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дамуының 2003 жылғы І жартыжылдықтағы қорытындылары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ІІ жартыжылдыққа арналған міндеттері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Қазақстан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Үкіметі: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  шығыстарды қаржыландыру    Ақпарат   Е.А.Досаев,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жоспарларының елеулі                 Қ.Н.Келімбетов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түрде жете атқарылмауына      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жол берген бюджеттік бағ.                            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дарламалардың әкімшіле.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ріне бір ай мерзімде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ықпал ету шараларын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қолдансын;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  ағымдағы жылғы 15 қыркүйекке дейін: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шикізат секторының кәсіп.  Ұсыныстар Е.А.Досаев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орындарынан кірістердің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түсуі тетігін жетілдіру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ұсыныстар                                    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енгізсін;                     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Мемлекет басшысына Жер     Баяндама  Б.С.Оспанов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кодексін іске асыру        жобасы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қабылданған      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туралы                                       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баяндама дайындасын;          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  ағымдағы жылғы 1 қазанға дейін: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Қазақстан Республикасы.    Ақпарат   Ә.Р.Жақсыбеков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Индустриялық-иннова.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циялық дамуы стратегия. 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 іске асыру жөніндегі                             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даму институттарын кешен.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 өзара іс-қимыл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мақсатында нормативтік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құқықтық базаны қалыптас.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тыру жөніндегі жұмысты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аяқтасын;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Қазақстан Республикасы.    Ақпарат   Ә.Р.Жақсыбеков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Дүниежүзілік сауда  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ұйымына кіруі жөніндегі   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іс-қимыл жоспарын                                    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әзірлесін;                     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Қазақстан Республикасы.     Заң      Ә.З.Нәлібаев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ның Мемлекеттік сатып      жобасы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алу бойынша заңнамасын   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жетілдіру жөнінде, оның                              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ішінде конкурстық рәсім.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дерді жүзеге асыру бөлі.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гінде ұсыныстар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мемлекеттік сатып алуды    Ақпарат   Ә.З.Нәлібаев,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жүргізудің, оның ішінде                Ұлттық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ұлттық компаниялар жүргі.            компаниялар  25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зуінің тиімділігін тал. 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дауды дайындасын;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тұрғын үй-коммуналдық      Ұсыныстар Ә.Р.Жақсыбеков,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саладағы проблемалық                  облыстардың,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мәселелерді шешу жөнінде              Астана және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ұсыныстар енгізсін;                     Алматы        қыркүйекке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қалаларының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  ағымдағы жылғы 15 қазанға дейін: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Үкіметтің салалармен және  Ұсыныстар Ә.Р.Жақсыбеков,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кәсіпорындармен өзара                В.С.Школьник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іс-қимылын белгілеу жө.                               10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нінде ұсыныстар енгізсін;      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сауда-өнеркәсіп палата.    Ұсыныстар Ә.Р.Жақсыбеков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сының қызметін талдасын 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оның жұмысының тиім.                             10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ділігін арттыру жөнінде 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қабылдасын;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шағын және орта бизнес     Ақпарат   Ә.Р.Жақсыбеков,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субъектілерінің қызметін             Р.Т.Түсіпбеков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тексеруді тәртіпке келті.              (келісім       10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 жөнінде шаралар қабыл.              бойынша)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дасын және шағын бизнес.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тің жұмыс істеуі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дамуы үшін қолайлы жағдай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жасау жөнінде ұсыныстар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халықтың табысы аз жікте.  Ақпарат   Ж.А.Досқалиев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рінің кеңінен қол жеткі.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зуі мақсатында дәрілік                                10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препараттар рыногында   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адал бәсекені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ету жөнінде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қазақстандықтардың қата.   Ұсыныстар Ә.Р.Жақсыбеков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рынан жоғары білікті ма.               (шақыру),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мандар даярлауға ұлттық              В.С.Школьник,    10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компаниялар мен шетелдік             Қ.Ы.Нағманов,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инвесторлардың қатысуы               Г.Ж.Қарағұсова,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туралы ұсыныстар енгізу;             Ж.Ә.Құлекеев,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компаниялар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5)  ағымдағы жылғы 1 қарашаға дейін: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кедейлікті және жұмыссыз.  Баяндама  Қ.Н.Келімбетов,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дықты азайту жөніндегі     жобасы    Г.Ж.Қарағұсова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 туралы баяндау                                  28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мемлекеттік (оның ішінде   Заң       Қ.Н.Келімбетов,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жергілікті) басқару ор.    жобасы    Е.А.Досаев,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гандары мен ұлттық компа.            О.И.Жұмабеков    28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ниялар аппаратының санын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Үкіметімен келісу бөлі.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гінде қолданыстағы заңна.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маға өзгерістер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Шығыстарды жоспарлау       Ақпарат   Қ.Н.Келімбетов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сапасын арттыру, атап   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айтқанда мемлекеттік                                  28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шығыстарды қысқарту     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тұрғысында мұқият қарау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шаралар қабыл.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дасын және техникалық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-экономикалық негізде.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месі мен жобалау-смета.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лық құжаттамасы жоқ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жобаларды тиісті жылдың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бюджетіне енгізуге жол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бермесін;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ғылыми-педагогикалық       Ұсыныстар Ж.Ә.Құлекеев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кадрлар даярлау жүйесін                              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жетілдіру жөнінде ұсыныс.                             28 қазанға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тар енгізсін;                                           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6)  2004 жылғы 1 қаңтарға дейін;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стандарттау және сертифи.  Қаулының  Ә.Р.Жақсыбеков 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каттаудың 2004-2006 жыл.   және       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дарға арналған ұлттық      Бағдар.                 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жүйесін дамытудың бағдар.  ламаның                       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ламасын әзірлесін әрі      жобалары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бекітсін;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мемлекеттік аграрлық       Ақпарат,  А.И.Мырзахметов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азық-түлік бағдарламасын   баяндама  (жинақтау),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іске асыруға бөлінетін     жобасы    облыстардың,      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қаражаттың нысаналы пай.             Астана және       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даланылуын қатаң бақылау.            Алматы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ды қамтамасыз ету жөнінде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 басшысына баян.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дама дайындай отырып,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 қабылдасын;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оралмандарға тұрғын үй     Ақпарат   А.Қ.Жағанова   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сатып алу үшін көзделген             (жинақтау),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мемлекет қаражатын пайда.            Е.А.Досаев,      тоқсанға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ланудың тәртібін                     облыстардың,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жетілдірсін;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жергілікті бюджеттерден    Ұсыныстар Қ.Н.Келімбетов,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қаржыландырылатын өңірлік            облыстардың,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инвестициялық жобаларды              Астана және      тоқсанға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Үкіметпен міндетті түрде             Алматы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келісуді практикаға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енгізсін;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қабылданған Жер, Орман     Ақпарат   А.И.Мырзахметов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Жер кодекстеріне                (жинақтау),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қатысты түсіндіру жұмысын            Б.С.Оспанов,     тоқсанға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жүргізсін;                           облыстардың,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   Білім беру жүйесін және    Ұсыныстар Ж.Ә.Құлекеев   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ғылымды, оның ішінде                            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іргелі ғылымды реформалау                             тоқсанға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ұсыныстар      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енгізсін;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7)  2003 жылғы егіннің         Қаулының  А.И.Мырзахметов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астығын сатып алу бағасын  жобасы                     1 қыркү.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белгіленген тәртіппен                                 йекке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көтерсін және орындалуы                             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Мемлекет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басшысына баяндасын;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8)  Мемлекет басшысына тоқсан  Баяндама  Қ.Ы.Нағманов,    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сайын табиғи монополиялар  жобасы    В.С.Школьник,    сайын,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саласын қоса алғанда,                О.Ә.Жандосов     есепті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бүкіл инфрақұрылымды                 (келісім         тоқсаннан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қайта құрылымдау,                    бойынша)         кейінгі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жаңғырту және құру                                    айдың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жөніндегі жүйелік                                     5-күнінен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шаралардың әзірленуі әрі                              кешіктер.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қабылдануы туралы                                     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баяндасын;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ЖЖМ бағаларының негізсіз   Ақпарат   О.Ә.Жандосов     Екі апта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өсуіне жол бермеу жөнінде            (келісім         мерзімде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пәрменді шаралар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қабылдасын.                          В.С.Школьник,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Бағалардың артуына әсер    Ақпарат   Ә.Р.Жақсыбеков   2003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ететін факторларды жоя               (жинақтау),      20 жел.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отырып, ауыл шаруашылығы             А.И.Мырзахметов, тоқсанға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тауарларын өндірушілердің            Тұрысбеков З.Қ.,  дейін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рынокқа еркін енуін қам.             облыстардың,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тамасыз ету жөніндегі                Астана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жұмысты аяқтасын. 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бірге орындаушы мемлекеттік органдар басты орындаушы мемлекеттік органдарға орындалу мерзімі аяқталудан бес күн бұрын қажетті материалдар ұсынады.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