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e7c3" w14:textId="8ace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Премьер-Министрiне ақпараттық материалдар ұсынудың кестесiн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24 қыркүйектегі N 228-ө өкімі. (Күші жойылды - ҚР Премьер-Министрінің 2006 жылғы 4 сәуірдегі N 82-ө Өкімімен)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өкiмнiң 1-қосымшасына сәйкес Қазақстан Республикасының Премьер-Министрiне ақпараттық материалдар ұсынудың кестесi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өкiмнiң 2-қосымшасына сәйкес Қазақстан Республикасы Премьер-Министрiнiң кейбiр өкiмдерiнiң күшi жойылған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қоса берiлiп отырған Қазақстан Республикасының Премьер-Министрiне ақпараттық материалдар ұсынудың кестесiне сәйкес Қазақстан Республикасының Премьер-Министрi Кеңсесiнiң құрылымдық бөлiмшелерiнiң басшыларына жүктелсiн.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24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228 өкіміне 1-қосымша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Премьер-Министрiне </w:t>
      </w:r>
      <w:r>
        <w:br/>
      </w:r>
      <w:r>
        <w:rPr>
          <w:rFonts w:ascii="Times New Roman"/>
          <w:b/>
          <w:i w:val="false"/>
          <w:color w:val="000000"/>
        </w:rPr>
        <w:t xml:space="preserve">
ақпараттық материалдар ұсынудың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Кестесi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  |        Құжаттың атауы         | Ақпараттық материалдар ұсыну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 |                               |           мерзімдері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 |_____________________________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 |  Орталық     | 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 |  атқарушы    |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 |  органдар,   |  Кеңсесінің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 |  Ұлттық Банк |  бөлімдері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 |  (келісім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 |  бойынша)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                2                      3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Күн сайынғы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Төтенше жағдайлар туралы       Келіп түсуіне   Өңірлік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                        қарай,          бөлімі,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Төтенше      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жағдайлар      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жөніндегі       тәртіп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 Маңызды хат-хабар              Келіп түсуіне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қарай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 Қазақстан Республикасының      Келіп түсуіне  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дипломатиялық қатынастары бар  қарай,         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елдердегі саяси және           СІМ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экономикалық ахуал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 Үкімет мүшелерінің жүрген      Министрліктер   Кадр 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жерлері туралы ақпарат         мен агенттіктер бөлімі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Апта сайынғы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 Криминогенді жағдайдың         Әр дүйсенбі  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жай-күйі туралы ақпарат        сайын,         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ІІМ, Қаржы      тәртіп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агенттігі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 Бағалар мониторингі (инфляция) Бейсенбі,       Жұма,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Статистика     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агенттігі       бөлімі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 Маусымдық сипаттағы жедел      1 сәуірден      Өңірлік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 (ОЭК, егіс науқаны,    бастап          бөлімі,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астық жинау, қысқа әзірлік     1 қарашаға      Өндірістік сала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т.б. туралы)              дейін, әр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дүйсенбіде,  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Энергетикамині,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Ауылшармині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 Апта ішіндегі баспасөз шолу                    Дүйсенбі,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баспасөз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қызметі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Он күн сайынғы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  Төлемдер түрлері, өңірлер      Келесі          Келесі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болжамды көрсеткіштердің  онкүндіктің     онкүндіктің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орындалмауы бөлінісінде        2-күні,         3-күні,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кірістердің түсуі  Қаржыминінің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деректер                Салық комитеті  бөлімі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Ай сайынғы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 Салық және бюджетке төленетін  Келесі айдың    10-күніне 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да міндетті төлемдер     8-күні,         сайынғы талдау,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түсімдерінің сомалары және     Қаржыминінің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олар жөніндегі 1 күнгі         Салық комитеті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жай-күй бойынша бересілер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жедел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 Елдегi қылмыстық жағдай мен    Келесi айдың    Келесi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заңдылықтың жай-күйi туралы    20-күнi,        23-күні,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                        IIM, Бас     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прокуратура    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(келiсiм        тәртіп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 Мемлекеттiң әлеуметтiк-        Келесi айдың    Келесi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экономикалық дамуының          15-күні,        17-күні.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қорытындылары туралы ақпарат   Статистика     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агенттiгi       бөлiмi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 Еңбек рыногындағы ахуал және   Келесi айдың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қоғамдық жұмыстарды            15-күнi,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ұйымдастыру туралы ақпарат     Еңбекминi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 Кеңсе бойынша бос қызмет                       Әр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орындары мен Үкiмет                            15-күнi,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тағайындайтын лауазымдар                       Кадр 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орталық атқарушы               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органдардың бос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орындары туралы деректер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 Президент пен Премьер-                         Әр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Министрдiң қатысуымен                          1-күнi,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өтетiн алдағы айға арналған                   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iс-шаралардың жиынтық жоспары                  Министрдiң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Хатшылығы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  Парламенттiң қарауындағы заң                   Әр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жобаларының тiзбесi                            1-күнi,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Үкiметтiң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Парламенттегi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Өкiлдiгi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  Заң жобалау жұмыстары          Әр айдың        Әр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жоспарының орындалу барысы     1-күні,         10-күні,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ақпарат                 Әдiлетминi      Заң бөлiмi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   Ұлттық мерекелерiне орай       Алдыңғы айдың   Ағымдағы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құттықтау хаттарын (жедел-     20-күнi,        1-күні,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хаттар) жолдау  жоспарланған   CIM            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елдердiң тiзбесi                               Министрдiң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Хатшылығы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   Есептi кезеңдегi нақты         Келесi айдың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берiлген кедендiк жеңiлдiктер  15-күні,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көлемi туралы ақпарат         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   Қаржыминiнiң Мемлекеттік мүлiк Келесi айдың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жекешелендiру комитетi    3-күні,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есебiнiң барлық түрлерiнiң     Қаржыминiнiң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жай-күйi туралы 1-күнгi     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деректер                       мүлiк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жекешелендiру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   Мемлекеттiк бюджеттiң          Есептi айдан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атқарылуы туралы есеп          кейiнгi айдың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20-күнi,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Қаржыминi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   "Бюджет тапшылығын             Есептi айдан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қаржыландыру" бөлiмiн ашып     кейiнгi айдың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жаза отырып, республикалық     15-күнi,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бюджеттiң атқарылуы туралы     Қаржыминi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   Жергiлiктi бюджеттердiң        Келесi айдың    Келесi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есебiнен ұсталатын             5-күнi,         10-күнi,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мекемелердiң жалақы төлеу      Қаржыминi   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жөнiндегi берешектерiнiң               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жай-күйi туралы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   Жергiлiктi бюджеттiң атқарылуы Есептi айдан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есеп (жиынтық және      кейiнгi айдың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облыстар, Астана, Алматы       20-күнi,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қалалары бөлiнiсiнде)          Қаржыминi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   Республикалық бюджеттен        Келесi айдың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сомасының нақты   15-күні,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бөлiнуi және республикалық     Қаржыминi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бюджетке облыстар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бөлiнiсiндегi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алымдар сомасының нақты түсiмi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есеп (болжамды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мақсаттар мен нақты атқарылуы)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   Республикалық бюджеттен        Келесi айдың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жергiлiктi бюджеттерге         15-күні,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несиелер бөлу,       Қаржыминi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оларды өтеу мерзiмi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өтелмеген қалдықтар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   Екiншi деңгейдегi банктердiң   Келесi айдың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 ақшасын тартуы туралы    25-күні,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екiншi деңгейдегi         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банктердің экономиканың нақты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секторына, соның iшiнде шағын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кәсiпкерлік субъектiлерiне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 беру көлемi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   Қордан қаражат бөлу туралы     Келесi айдың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Yкiметтiң әрбiр шешiмi бойынша 5-күні, 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Yкiметтiң тиiсті жылға         Қаржыминi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резервтiк қорының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қаражатын пайдалану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 (құпия)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   Республикалық бюджет қаражаты  Келесi айдың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есебiнен зейнетақылар мен      5-күні,        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жәрдемақыларды төлеу туралы,   Еңбекминi       Өңiрлiк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зейнетақы мен жәрдемақы                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алушылардың саны және оларды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төлеу (облыстар бөлiнiсiнде)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   Республикалық бюджет eceбінен  Есептi айдан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ұсталатын мемлекеттiк          кейінгі 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мекемелерде жалақы төлеу       екінші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жөнiндегi берешектiң жай-күйі  1-күні,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ақпарат                 Қаржыминi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   Салалар бойынша және өңiрлер   Келесi айдың    Өндірістік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бөлінiсiнде шағын кәсiпкерлiк  23-күнi,        сала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субъектiлерiне, фермерлiк      Ұлттық Банк  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шаруашылықтарға берiлген       (келiсiм        бөлімі,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кредиттер туралы ақпарат       бойынша)        Өңірлік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   Тiркелген мемлекеттiк емес     Келесi айдың    Келесi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жинақтаушы зейнетақы қорлары,  15-күнi,        20-күнi,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олардың жарғылық қорларының    Ұлттық Банк 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мөлшерi, азаматтардың саны,    (келiсiм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 жарналарының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көлемi туралы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   Өңірлер бөлiнiсiнде бюджеттен  Есептi айдан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өтелген және өтеуге жататын    кейiнгi айдың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ҚҚС сомасы туралы ақпарат      10-күнi,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Қаржыминiнiң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Салық комитетi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Тоқсан сайынғы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   1) Қазақстан Республикасы      Есептi         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Үкiметiнiң 2003-2006 жылдарға  тоқсаннан      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бағдарламасын iске    кейiнгі айдың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асыру жөнiндегi iс-шаралар     15-күнi,       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жоспарының орындалу барысы     Экономикаминi   Өңiрлiк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ақпарат                                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                      Өндiрiстiк сала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Үкiметiнiң 2003-2006 жылдарға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бағдарламасының                    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орындалу барысы туралы                         бөлімі,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талдамалы ақпарат                              Заң бөлімi,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құқықтық тәртiп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бөлiмi,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бөлiмi, Кадр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жұмысы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Әлеуметтiк-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   Мемлекеттiк мүлiктi            Есептi          Өндiрiстiк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жекешелендiру туралы есеп      тоқсаннан      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кейiнгi айдың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25-күнi,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Қаржыминiнiң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мүлiк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жекешелендiру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   Салауатты өмiр салты үшiн      Тоқсаннан       Әлеуметтiк-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қоғамдық науқан жүргiзу        кейiнгi         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ақпарат (облыстар       айдың 5-күнi,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бөлiнiсiнде)                   Ақпаратминi,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Денсаулықминi,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Турспорт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агенттiгі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   Тұрғын үй құрылысы             Есептi          Өндiрiстiк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бағдарламасын iске асыру       тоқсаннан      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ақпарат (облыстар       кейiнгi айдың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бөлiнiсiнде)                   25-күнi,       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Индустрияминi   Өңiрлiк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   Тексерудiң салалық бағыты,     Тоқсан сайын,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тексерiлген мекемелердiң саны, есептi         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анықталған және өтелген        тоқсаннан      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нұқсанның, мақсатсыз           кейiнгi айдың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шығыстардың және басқалардың   15-күнi,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сомасы туралы ақпарат          Қаржыминi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   Көлiк түрлерi мен елдер        Тоқсан      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бөлiнiсiнде транзиттiк         аяқталғаннан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тауарларды кедендік ресiмдеу   кейiнгi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 алынған кедендiк алымдар  20-күнi,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мәлiметтер              Кедендік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   Үкiмет мүшелерiнiң,            Тоқсан         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агенттiктер, комитеттер        аяқталғаннан   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төрағаларының және олардың     кейінгі 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орынбасарларының шетелдік      10-күні,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iссапарларға арналған          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шығыстары туралы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   Балалардың мектепке толық      Тоқсан          Өңiрлiк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баруын қамтамасыз ету туралы   аяқталғаннан    бөлiмi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 (облыстар бөлінiсiнде) кейiнгi 5-күнi, Әлеуметтiк-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Бiлiмминi       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   Басқаруға инвесторларға        Тоқсан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берiлген (немесе сатылған)     аяқталғаннан    аяқталғаннан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кәсiпорындар бойынша басқаруға кейiнгi         кейiнгi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берiлгенге немесе сатылғанға   20-күнi,        23-күнi,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дейiн ұқсас көрсеткiштермен    Қаржыминiнiң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салыстырғанда өсiм             Салық комитетi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қорытындыларымен салық түрлерi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салықтардың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сайынғы серпiнi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   Облыстар бойынша iрi           Тоқсан      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кәсiпорындардан түскен роялти  аяқталғаннан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түсiмдерi туралы тоқсан        кейiнгi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сайынғы есеп                   20-күнi,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Қаржыминiнiң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Салық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   Республикадағы бағалы қағаздар Тоқсан      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рыногының жай-күйi туралы      аяқталғаннан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                        кейiнгi 25-күнi,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    Мемлекеттік мүліктi басқару    Тоқсан          Өндірiстiк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жөнiндегi жұмыстың жай-күйi    аяқталғаннан   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                         кейiнгi      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20-күнi,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Қаржыминiнiң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мүлiк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жекешелендiру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    Үкiметтiк борышты (сыртқы      Тоқсан      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ішкі) және мемлекет       аяқталғаннан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кепілдік берген борышты        кейiнгi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өтеудiң және оған қызмет       25-күнi,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көрсетудің жай-күйi туралы     Қаржыминi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eceп (құпия)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    Жергілiктi атқаруды            Тоқсан      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органдардың борышын өтеудiң    аяқталғаннан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оған қызмет көрсетудiң    кейiнгi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жай-күйi туралы есеп           25-күнi,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Қаржыминi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    Шоғырландырма төлем            Тоқсан сайын,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теңгерiмiнiң жай-күйi туралы   алдын ала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                        деректер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есептi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тоқсаннан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30-күні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(талдамалы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ұсыну).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Есептi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деректер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есептi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90-күні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(талдамалы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стандартты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ұсыну),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    Халықтың денсаулығы мен        Тоқсан          Әлеуметтiк-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сақтаудың негiзгi    аяқталғаннан    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көрсеткіштерi туралы ақпарат   кейiнгi         бөлiмi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(облыстар бөлiнiсiнде)         20-күнi,        Өңiрлiк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Денсаулықминi   бөлiмi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    N 1-П нысанды инвестициялық    Есептi      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жобаларды iске асыру туралы    тоқсаннан      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 (облыстар бөлiнiсiнде) кейiнгi айдың   Өңiрлiк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30-күнi,       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Индустрия.      Өндiрiстiк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минiнiң        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инвестициялар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жөнiндегi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    Минералдық-шикiзат кешенiндегi Есептi          Өңiрлiк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инвестициялық қызметтiң        тоқсаннан      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жай-күйi туралы ақпарат        кейiнгi айдың   Өндiрiстiк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(облыстар бөлiнiсiнде)         25-күнi,       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Энергетикаминi,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облыстардың,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    Орталық атқарушы органдар      Тоқсан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басшыларының республика        аяқталғаннан    аяқталғаннан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өңiрлерiнде болуы туралы       кейiнгi         кейiнгi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                        5-күнi,         10-күнi,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Министрлiктер   Кадр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мен агенттiктер жұмыстары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    Криминогендiк мәселелерді      Тоқсан       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Үкiметтiң отырысында қарау     аяқталғаннан   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 ұсыныстар енгiзе       кейінгі         тәртiп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отырып, криминогендiк          20-күнi,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ахуалы неғұрлым күрделi        ІІМ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кеңейтiлген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    Қазақстан Республикасының      Тоқсан       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аумағында болған төтенше       аяқталғаннан   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жағдайлар фактiлерiн талдау    кейінгі         тәртiп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15-күнi,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    Қазақстан Республикасында      Тоқсан          Өндiрiстiк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шағын бизнестi дамыту          аяқталғаннан   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мониторингiнiң деректерi       кейінгі      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15-күні,       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Статистика     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агенттiгi       бөлiмi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    Қазақстан Республикасында      Тоқсан          Өндiрiстiк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шағын бизнестi дамыту туралы   аяқталғаннан   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талдамалы баяндама             кейінгі      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30-күнi,       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Индустрия.     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минiнiң 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шағын бизнестi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    Мемлекеттiк сатып алу туралы   Есептi      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                        тоқсаннан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кейiнгi екiншi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айдың 15-күнi,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Мемсатыпалу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    Қазақстан Республикасының      Есептi       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1999-2005 жылдарға арналған    тоқсаннан      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қауiпсiздiк             кейiнгi айдың   тәртiп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стратегиясын iске асыру        15-күнi,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жөнiндегi Iс-шаралар           Экономикаминi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жоспарының iске асырылу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барысы туралы ақпарат (құпия)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    Қазақстан Республикасының      Есептi      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2001-2005 жылдарға арналған    тоқсаннан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Экономикалық қауiпсiздiк       кейiнгi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стратегиясын iске асыру        20-күні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жөнiндегi iс-шаралар           Экономикаминi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жоспарының iске асырылу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барысы туралы ақпарат (құпия)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    Банк жүйесiнiң жай-күйi туралы Тоқсан      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                        аяқталғаннан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кейiнгі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25-күнi,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бойынша)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Жарты жылдық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    Мемлекеттiк материалдық        Есептi жылдың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резервтер жөнiңдегi            20 шiлдесi мен  құқықтық тәртiп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агенттiктiң есебi, оның        келесi жылдың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ішінде мемлекеттік резервтер   20 ақпаны,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(N 11 нысан), жұмылдыру        Мемматрезерв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резервтерi (N 12 нысан)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жөнiндегi есебi (құпия)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    Қазақстан Республикасының      Келесi жылдың   Әлеуметтік-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ғылыми-техникалық саладағы     15 шiлдесi мен  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2030 жылға дейiнгi даму        15 ақпаны,     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стратегиясын iске асырудың     Бiлiмминi,     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барысы туралы ақпарат          Индустрияминi   бөлiмi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    Көші-қон жөнiндегi және        Келесi жылдың   Әлеуметтiк-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демографиялық ахуал туралы     15 шiлдесi мен  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                        15 ақпаны,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Көшi-қон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демография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    Азаматтарды мерзiмдi әскери    Шақыру       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қызметке кезектi шақыру        қорытындылары   құқықтық тәртiп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қорытындылары туралы           бойынша 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жиынтық баяндама (құпия)       15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және 15 ақпан,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Қорғанысминi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    Қазақстан Республикасының      Есептi жылдың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2002-2005 жылдарға арналған    20 шiлдесi және құқықтық тәртiп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жұмылдыру жоспарын iске        келесi жылдың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асыру жөнiндегi Iс-шаралар     20 қаңтары,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жоспарының iске асырылу        Экономикаминi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барысы туралы ақпарат (құпия)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Жыл сайынғы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    1) Кезектi қаржы жылына        1) бюджеттi 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республикалық бюджет  Парламентке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не оған өзгерiстер      ұсыну кезiнде;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енгiзу туралы Заң жобасын      2) Парламент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үкіметке енгiзген кезде        бюджеттi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мiндеттi түрде талдау ақпараты бекiткеннен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берiледi (кiрiстердiң, алынған кейiнгi екi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трансферттердің,         апталық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кредиттерді қайтарудың,        мерзiмде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шығындардың, кредиттердiң,     нақтыланған,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тапшылығын              Экономикамині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қаржыландырудың әрбiр түрi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есептемелер);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республикалық бюджетке      1) бюджеттi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алулар мен           Парламентке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        ұсыну кезiнде;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субвенциялардың мөлшерiн       2) Парламент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реттеу мен анықтау жоспарын    бюджеттi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жасаған кезде қабылданған      бекiткеннен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әрбiр облыс бойынша көлемдi    кейiнгi екi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көрсеткiштер;                  апталық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мерзiмде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нақтыланған,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Экономикамині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болжамның бекiтiлген        1) бюджеттi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бюджеттен ауытқуына факторлар  Парламентке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талдау жасай отырып,   ұсыну кезiнде;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тиiстi жылға арналған          2) Парламент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бюджеттің жобасына есептеулер  бюджеттi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(бюджетке түсiмдердің түрлерi, бекiткеннен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шығыстар, функциялары бойынша  кейiнгi екi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т.б.)                     апталық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мерзiмде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нақтыланған,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Экономикамині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    Қазақстан Республикасының      Келесi жылдың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жұмылдыру дайындығының         15 наурызы,     құқықтық тәртiп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жай-күйi жөнiнде жиынтық       Қорғанысминi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баяндама (құпия)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    Шет елдермен ынтымақтастық     Келесi жылдың  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жөнiндегi үкіметаралық         10 қаңтары,    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комиссиялардың жұмысы          СIМ,    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ақпарат                 Комиссиялардың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тең төрағалары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    Қазақстан Республикасы         Келесi жылдың  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қатысушысы болып табылатын     10 қаңтары,    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шарттар мен        СIМ     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келiсiмдерiн орындалу барысы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    Облыстардың әлеуметтiк-        Келесi жылдың   Өңiрлiк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экономикалық паспорттары       10 ақпаны,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    Орталық атқарушы органдар      Келесi жылдың   Келесi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Премьер-Министрдің         15 қаңтары,     1 наурызы,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Кеңсесi кадрларының құрамы     Министрлiктер   Кадр жұмыстары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ауысымдылығы туралы       мен агенттiктер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деректер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жазбалар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    Жедел дайындық жоспарының      Келесi жылдың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орындалу қорытындылары         15 ақпаны,      құқықтық тәртіп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(құпия)                 Қорғанысминi    бөлiмi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    Құқық қорғау органдарының      Келесi жылдың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қызметi туралы ақпарат         20 қаңтары,     құқықтық тәртiп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ІІМ, Қаржы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агенттiгi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агенттiгі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    Қазақстан Республикасы         Есептi жылдан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жұмылдыру дайындығының         кейiнгi         құқықтық тәртiп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жай-күйi туралы жиынтық        1 наурыз,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баяндама (құпия)               орталық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жергiлiктi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Экономикаминiне,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Экономикаминi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есептi жылдан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20 наурыз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    Кезектi жылға арналған жедел,  Ағымдағы     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жауынгерлiк және жұмылдыру     жылдың          құқықтық тәртіп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дайындығы жоспары (құпия)      15 қарашасы,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Қорғанысминi,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ІІМ,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    Жедел, жауынгерлiк және        Келесi жылдың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жұмылдыру дайындығы жоспарының 15 қаңтары,     құқықтық тәртіп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қорытындылары туралы           Қорғанысминi,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 (құпия)                ІІМ,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77    Қазақстан Республикасының      Келесi жылдың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Президентіне Қазақстан         25 қаңтары,     құқықтық тәртіп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Республикасының 1999-2005      Экономикаминi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жылдарға арналған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қауiпсiздік стратегиясының iске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асырылу және Стратегияны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iске асыру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іс-шаралар жоспарының орындалу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барысы туралы баяндаманың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жобасы (өте құпия)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Жоспарлы есептiлiк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    Қазақстан Республикасы         Бiр жылға      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жөнiндегi           арналған       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агенттiгiнiң статистикалық     статистикалық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есептiлiгі                     жұмыс жоспарына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сәйкес,         Өндiрiстiк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Статистика     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агенттігi    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Өңiрлiк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бөлімi,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Әлеуметтiк-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24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228 өкіміне 2-қосымша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Премьер-Министрiнiң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күшi жойылған кейбiр өкiмдерiнiң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Tізбесі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Премьер-Министрiне ақпараттық материалдарды ұсынудың кестесiн бекiту туралы" Қазақстан Республикасы Премьер-Министрiнiң 2000 жылғы 9 ақпандағы N 20-ө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2. "Қазақстан Республикасы Премьер-Министрiнiң 2000 жылғы 9 ақпандағы N 20 өкiмiне өзгерiстер мен толықтырулар енгiзу туралы" Қазақстан Республикасы Премьер-Министрiнiң 2000 жылғы 15 маусымдағы N 90-ө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Премьер-Министрiнiң 2000 жылғы 9 ақпандағы N 20 өкiмiне өзгерiстер мен толықтырулар енгiзу туралы" Қазақстан Республикасы Премьер-Министрiнiң 2000 жылғы 22 қыркүйектегi N 118-ө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Премьер-Министрiнiң 2000 жылғы 9 ақпандағы N 20 өкiмiне өзгерiстер мен толықтыру енгiзу туралы" Қазақстан Республикасы Премьер-Министрiнiң 2001 жылғы 21 маусымдағы N 46-ө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Премьер-Министрiнiң 2000 жылғы 9 ақпандағы N 20 өкiмiне өзгерiстер енгiзу туралы" Қазақстан Республикасы Премьер-Министрiнiң 2002 жылғы 16 мамырдағы N 51-ө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Премьер-Министрiнiң 2000 жылғы 9 ақпандағы N 20 өкiмiне өзгерiс пен толықтыру енгiзу туралы" Қазақстан Республикасы Премьер-Министрiнiң 2002 жылғы 20 мамырдағы N 53-ө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 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