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1b46" w14:textId="0771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жылғы 30 қазанда Қазақстан кәсiпкерлерiнiң форумын өткiзу жөнiндегi ұйымдастыру комиссиясын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26 қыркүйектегі N 229-ө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Президентi Н.Ә. Назарбаевтың 2002 жылғы 18 қыркүйектегi Қазақстан кәсіпкерлерінің 10-шы форумында берiлген тапсырмасының 1-тармағы 10-тармақшасын орындау мақсатында: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2003 жылғы 30 қазанда Қазақстан кәсiпкерлерiнiң форумын өткiзу жөнiндегi ұйымдастыру комиссиясы (бұдан әрi - Ұйымдастыру комиссиясы) мынадай құрамда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   Министрiнiң орынбасары,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Өрентайұлы            Индустрия және сауда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Асанов      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Жақып Қажманұлы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Рахметов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Құсайынұлы          Қаржы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Нығматуллин              -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Зайроллаұлы         және коммуникациялар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 Арысбекұлы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Мисников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Андреевич         Индустрия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Шағын бизнестi қолдау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Ибадоллаев               - "Шағын кәсiпкерлiктi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Амалұлы             қоры" жабық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президентi (келiсiм бойынша).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Ұйымдастыру комиссиясы қазақстан кәсiпкерлерiнiң форумын өткiзудi қамтамасыз етсiн.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Ұйымдастыру комиссиясының отырыстары айына кемiнде бiр рет өткiзiлсiн.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