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4845" w14:textId="20f4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"Азғыр" және "Капустин Яр" полигондарының әсерi тиген Атырау және Батыс Қазақстан облыстары аудандарының аумақтарын кешендi тексеру жүргізу жөнiндегі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26 қыркүйектегі N 230-ө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Әбдiлдаұлы         ортаны қорғау вице-министрi,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Меркер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Александрович      сақтау министрлiгі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комитетiнiң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Базарбай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 Қанатбайұлы         ортаны қорғау министрлігі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саясат және орнықты даму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экологиялық мониторингi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ақпарат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Әбсалықов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Қазба Нығметұлы           және ғылым министрлігі "Радиациялық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медицина және экология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институты"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кәсiпорнының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Ғылманов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Жанболат Ғылманұлы        және минералдық ресурстар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ядролық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кәсіпорны бас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көмекшiсi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Дайырбеков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Тiлеу Сiләмханұлы  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Атом энергетикасы жөнiндегi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радиациялық және ядролық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Дөңбаев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Қалдыбек Мамытұлы         ғылым министрлiгi "Л.Н. Гумилев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атындағы Еуразия ұлттық университетi"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республикалық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физика кафедрасының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Сыздықова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Михайловна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Өңiрлiк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қатынастар департаментi өңiрлiк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 өңiрлiк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бағдарламалар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Көбейсiнов              - Батыс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Кәкен Көбейсiнұлы         мәслихатының депутаты (келiсiм бойынша).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2003 жылдың аяғына дейiн "Азғыр" және "Капустин Яр" бұрынғы әскери-сынау полигондарының әсерi тиген Батыс Қазақстан және Атырау облыстары аудандарының аумақтарын кешендi тексерудi жүргiзу жөнiндегi ұсыныстарын дайындасын және Қазақстан Республикасының Үкiметiне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- Қазақстан Республикасының Ауыл шаруашылығы министрi А.С. Есiмовке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