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135d" w14:textId="0de1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2003 жылғы 10 маусымдағы N 122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2003 жылғы 26 қыркүйектегі N 232-ө өкiмi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Премьер-Министрiнiң 2003 жылғы 10 маусымдағы N 122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"Қазақстан Республикасы Премьер-Министрiнiң орынбасары Б.Ә.Мұхаметжановқа" деген сөздер "Қазақстан Республикасы  Премьер-Министрiнiң бiрiншi орынбасары А.С.Павловқа"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форумды дайындау мен өткiзу жөнiндегi ұйымдастыру комитетiнiң құрамына мыналар енгізiлсiн: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  Министрiнiң бiрiншi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Сауытбек                     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Құлекеев 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Жақсыбек Әбдiрахметұлы      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Досмұханбетов              - Астана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Темiрхан Мыңайдарұлы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Қалетаев   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Аманұлы               Әкiмшiлiгi Iшкi саясат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меңгерушiсi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Мұхаметжанов Бауыржан Әлiмұлы, Құл-Мұхаммед Мұхтар Абрарұлы, Беркiмбаева Шәмша Көпбайқызы, Жақсыбеков Әдiлбек Рыскелдіұлы, Қанешев Бiржан Бисекенұлы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