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1503" w14:textId="1451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тауар биржалары туралы заңнамасын жетiлдiру жөнiнде ұсыныстар енгiзу үшiн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21 қазандағы N 255-ө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тауар биржалары туралы заңнамасын жетiлдiру жөнiнде ұсыныстар әзiрлеу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Қазақстан Республикасының тауар биржалары туралы заңнамасын жетiлдiру жөнiнде ұсыныстар енгiзу үшiн ведомствоаралық жұмыс тобы құрылсын (бұдан әрi - жұмыс тобы).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екi ай мерзiмде: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тауар биржалары туралы заңнамасына талдау жүргiзсiн және оны жетiлдiру жөнiндегi шаралар туралы нақты ұсыныстарды Қазақстан Республикасының Үкiметiне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 биржалық қызметтi дамыту жөнiндегi шаралар туралы" Қазақстан Республикасы Үкiметiнiң 2000 жылғы 12 тамыздағы N 1253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қайта қолдана бастаудың орындылығы туралы қарастырсын.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бiрiншi орынбасары А.С. Павловқа жүктелсiн.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255 өкiмiне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тауар биржалары туралы заңнамасын жетiлдiру жөнiнде ұсыныстар енгiзу үшiн ведомствоаралық 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Нәлiбаев   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Әбдiқалық Зәкiрұлы          сатып алу 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Әлiмбеков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Алтынбекұлы           Мемлекеттiк сатып алу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төрағасының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Дәркенбаев 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Наймантайұлы         сатып алу 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сатып алу әдiснамасы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 бастығының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Нулиұлы   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Әмрин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Кемеңгерұлы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Қажыманұлы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Сәдуақасұлы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ресурстар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Нұрғалиева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Еңлiк Нұрғалиқызы           Қоршаған ортаны қорғау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Панкова          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Александровна       прокуратурасының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органдар қызметiнiң заңдылығын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қадағалау жөнiндегi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заңдарды көлiкте қолдануды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қадағалау жөнiндегi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Сағынтаев 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Әбдiрұлы   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    индустрия және сауда вице-министрi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