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2563" w14:textId="6e12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2003 жылғы 22 тамыздағы N 182-ө өкiмiне толықтырулар мен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2003 жылғы 7 қарашадағы N 266-ө өкiмi.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"Бұрынғы Семей ядролық сынақ полигонының және Арал өңiрiнiң проблемаларын кешендi шешу бойынша ұсыныстар әзiрлеу жөнiндегi ведомствоаралық жұмыс тобын құру туралы" Қазақстан Республикасы Премьер-Министрiнiң 2003 жылғы 22 тамыздағы N 182-ө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және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құрылған ведомствоаралық жұмыс тобының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Әбсәметұлы   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Өңiрлiк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қатынастар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Черкашина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Алимпиада Ивановна  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Мешiмбаева Анар Ертiлеуқызы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