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b633" w14:textId="823b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Көшi-қон және демографиялық саясатын iске асырудың ұзақ мерзiмдi жоспарын әзiрлеу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10 желтоқсандағы 306-ө өкімі. Күші жойылды - ҚР Үкіметінің 2007.05.22. N 407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көші-қон және демографиялық саясатын iске асырудың ұзақ мерзiмдi жоспарын әзiрлеу жөнiндегi ұсыныстар дайындау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Жағанова                   - Қазақстан Республикасының Көші-қон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Алтыншаш Қайыржанқызы        және демография 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төрайымы,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Iзбанов                    - Қазақстан Республикасының Көші-қон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Мұхит Кәрімұлы               және демография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төрайымының орынбасары,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Ишмұхамедов                - Қазақстан Республикасының Көші-қон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Қадырбек Әпшейітұлы          және демография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демография, ұйымдастыру жұмысы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 басқармасының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Қасымқұлов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Әбiлқасымұлы          министрлiгi Консулдық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басқарма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Сәдiбеков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Жеңiс Жақсылықұлы           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еңбек көшi-қоны және шетелдiк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күшiн лицензиялау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Баттал  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Мұхаметжанқызы          ғылым министрлiгi орта бiлiм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Байжүнiсов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Әбенұлы                 Премьер-Министрiнiң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Әлеуметтiк-мәдени даму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консультанты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Қайырбекова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Салидат Зикенқызы           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Емдеу-профилактикалық жұмыс,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лицензиялау және мемлекеттік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Серғазина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Күлбараш Ғалифанқызы         министрлiгi Мемлекеттiк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қаржыландыру департаментi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сала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Әшiрова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Нұрия Кенжаханқызы  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Әлеуметтiк сала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денсаулық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әлеуметтiк қорғау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Доғалов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Нәжмеденұлы       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Агроөнеркәсiптiк кешен мен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аумақтар дамуын талдау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реттеу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ауылдық аумақтарды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Сергеев   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    министрлiгi Көшi-қон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Боярина    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   министрлiгi Ұйымдастыру жұмысы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әлеуметтiк технологиялар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құқықтық қамтамасыз ету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Үрiстемов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Жарқымбекұлы        қауiпсiздiк комитетi 2-департаментi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Әбдiлманов  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Жамсап Әбдiлманұлы           ресурстарын басқару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агенттiгi жерге орналастыру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 маманы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Қазақстан Республикасының Көшi-қон және демографиялық саясатын iске асырудың ұзақ мерзiмдi жоспарын әзiрлеу жөнiндегi ұсыныстарды 2004 жылдың екiншi тоқсанында Қазақстан Республикасының Yкiметiне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орынбасары - Қазақстан Республикасының Ауыл шаруашылығы министрi А.С.Есiмовке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